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BDAD" w14:textId="77777777" w:rsidR="002012C4" w:rsidRPr="009B51DF" w:rsidRDefault="00DE0452" w:rsidP="00D562E6">
      <w:pPr>
        <w:pStyle w:val="Textkrper2"/>
        <w:spacing w:line="276" w:lineRule="auto"/>
        <w:rPr>
          <w:sz w:val="32"/>
          <w:szCs w:val="32"/>
        </w:rPr>
      </w:pPr>
      <w:r w:rsidRPr="009B51DF">
        <w:rPr>
          <w:sz w:val="32"/>
          <w:szCs w:val="32"/>
        </w:rPr>
        <w:t>Nachweis</w:t>
      </w:r>
      <w:r w:rsidR="002012C4" w:rsidRPr="009B51DF">
        <w:rPr>
          <w:sz w:val="32"/>
          <w:szCs w:val="32"/>
        </w:rPr>
        <w:t>formular für</w:t>
      </w:r>
      <w:r w:rsidRPr="009B51DF">
        <w:rPr>
          <w:sz w:val="32"/>
          <w:szCs w:val="32"/>
        </w:rPr>
        <w:t xml:space="preserve"> geleistete Lehrveranstaltungen</w:t>
      </w:r>
      <w:r w:rsidR="00EA189A" w:rsidRPr="009B51DF">
        <w:rPr>
          <w:sz w:val="32"/>
          <w:szCs w:val="32"/>
        </w:rPr>
        <w:t xml:space="preserve">, Betreuung oder </w:t>
      </w:r>
      <w:r w:rsidR="008338F1" w:rsidRPr="009B51DF">
        <w:rPr>
          <w:sz w:val="32"/>
          <w:szCs w:val="32"/>
        </w:rPr>
        <w:t xml:space="preserve">Leitung von Masterarbeiten </w:t>
      </w:r>
      <w:r w:rsidR="00EA189A" w:rsidRPr="009B51DF">
        <w:rPr>
          <w:sz w:val="32"/>
          <w:szCs w:val="32"/>
        </w:rPr>
        <w:t>und Dissertationen</w:t>
      </w:r>
    </w:p>
    <w:p w14:paraId="190D6294" w14:textId="77777777" w:rsidR="002012C4" w:rsidRDefault="002012C4" w:rsidP="00D562E6">
      <w:pPr>
        <w:pStyle w:val="Textkrper2"/>
        <w:spacing w:line="276" w:lineRule="auto"/>
        <w:rPr>
          <w:b w:val="0"/>
          <w:bCs/>
          <w:color w:val="000000"/>
          <w:sz w:val="20"/>
          <w:szCs w:val="20"/>
        </w:rPr>
      </w:pPr>
    </w:p>
    <w:p w14:paraId="318B7B3E" w14:textId="77777777" w:rsidR="007A6B3E" w:rsidRPr="002012C4" w:rsidRDefault="002012C4" w:rsidP="00D562E6">
      <w:pPr>
        <w:pStyle w:val="Textkrper2"/>
        <w:spacing w:line="276" w:lineRule="auto"/>
        <w:rPr>
          <w:b w:val="0"/>
          <w:bCs/>
          <w:sz w:val="20"/>
          <w:szCs w:val="20"/>
        </w:rPr>
      </w:pPr>
      <w:r>
        <w:rPr>
          <w:b w:val="0"/>
          <w:bCs/>
          <w:color w:val="000000"/>
          <w:sz w:val="20"/>
          <w:szCs w:val="20"/>
        </w:rPr>
        <w:t>Zu verwenden f</w:t>
      </w:r>
      <w:r w:rsidR="0056723A" w:rsidRPr="002012C4">
        <w:rPr>
          <w:b w:val="0"/>
          <w:bCs/>
          <w:color w:val="000000"/>
          <w:sz w:val="20"/>
          <w:szCs w:val="20"/>
        </w:rPr>
        <w:t xml:space="preserve">ür </w:t>
      </w:r>
      <w:r>
        <w:rPr>
          <w:b w:val="0"/>
          <w:bCs/>
          <w:color w:val="000000"/>
          <w:sz w:val="20"/>
          <w:szCs w:val="20"/>
        </w:rPr>
        <w:t xml:space="preserve">Anträge auf: </w:t>
      </w:r>
      <w:r w:rsidR="0056723A" w:rsidRPr="002012C4">
        <w:rPr>
          <w:b w:val="0"/>
          <w:bCs/>
          <w:color w:val="000000"/>
          <w:sz w:val="20"/>
          <w:szCs w:val="20"/>
        </w:rPr>
        <w:t>Habilitation</w:t>
      </w:r>
      <w:r>
        <w:rPr>
          <w:b w:val="0"/>
          <w:bCs/>
          <w:color w:val="000000"/>
          <w:sz w:val="20"/>
          <w:szCs w:val="20"/>
        </w:rPr>
        <w:t xml:space="preserve">, </w:t>
      </w:r>
      <w:r w:rsidRPr="002012C4">
        <w:rPr>
          <w:b w:val="0"/>
          <w:bCs/>
          <w:color w:val="000000"/>
          <w:sz w:val="20"/>
          <w:szCs w:val="20"/>
        </w:rPr>
        <w:t>Umhabilitation</w:t>
      </w:r>
      <w:r w:rsidR="0056723A" w:rsidRPr="002012C4">
        <w:rPr>
          <w:b w:val="0"/>
          <w:bCs/>
          <w:color w:val="000000"/>
          <w:sz w:val="20"/>
          <w:szCs w:val="20"/>
        </w:rPr>
        <w:t xml:space="preserve">, </w:t>
      </w:r>
      <w:r>
        <w:rPr>
          <w:b w:val="0"/>
          <w:bCs/>
          <w:color w:val="000000"/>
          <w:sz w:val="20"/>
          <w:szCs w:val="20"/>
        </w:rPr>
        <w:t xml:space="preserve">Verleihung einer </w:t>
      </w:r>
      <w:r w:rsidR="0056723A" w:rsidRPr="002012C4">
        <w:rPr>
          <w:b w:val="0"/>
          <w:bCs/>
          <w:color w:val="000000"/>
          <w:sz w:val="20"/>
          <w:szCs w:val="20"/>
        </w:rPr>
        <w:t>Titularprofessur</w:t>
      </w:r>
      <w:r w:rsidRPr="002012C4">
        <w:rPr>
          <w:b w:val="0"/>
          <w:bCs/>
          <w:color w:val="000000"/>
          <w:sz w:val="20"/>
          <w:szCs w:val="20"/>
        </w:rPr>
        <w:t xml:space="preserve">, </w:t>
      </w:r>
      <w:r w:rsidR="0056723A" w:rsidRPr="002012C4">
        <w:rPr>
          <w:b w:val="0"/>
          <w:bCs/>
          <w:color w:val="000000"/>
          <w:sz w:val="20"/>
          <w:szCs w:val="20"/>
        </w:rPr>
        <w:t>Verlängerung</w:t>
      </w:r>
      <w:r>
        <w:rPr>
          <w:b w:val="0"/>
          <w:bCs/>
          <w:color w:val="000000"/>
          <w:sz w:val="20"/>
          <w:szCs w:val="20"/>
        </w:rPr>
        <w:t xml:space="preserve"> einer Titularprofessur, </w:t>
      </w:r>
      <w:r w:rsidR="0062147E">
        <w:rPr>
          <w:b w:val="0"/>
          <w:bCs/>
          <w:color w:val="000000"/>
          <w:sz w:val="20"/>
          <w:szCs w:val="20"/>
        </w:rPr>
        <w:t xml:space="preserve">Umhabilitation mit </w:t>
      </w:r>
      <w:r>
        <w:rPr>
          <w:b w:val="0"/>
          <w:bCs/>
          <w:color w:val="000000"/>
          <w:sz w:val="20"/>
          <w:szCs w:val="20"/>
        </w:rPr>
        <w:t xml:space="preserve">Titularprofessur, </w:t>
      </w:r>
      <w:r w:rsidR="0056723A" w:rsidRPr="002012C4">
        <w:rPr>
          <w:b w:val="0"/>
          <w:bCs/>
          <w:color w:val="000000"/>
          <w:sz w:val="20"/>
          <w:szCs w:val="20"/>
        </w:rPr>
        <w:t>Klinische Dozentur</w:t>
      </w:r>
      <w:r w:rsidR="009B51DF">
        <w:rPr>
          <w:b w:val="0"/>
          <w:bCs/>
          <w:color w:val="000000"/>
          <w:sz w:val="20"/>
          <w:szCs w:val="20"/>
        </w:rPr>
        <w:t>, Promotionsrecht, Verlängerung des Promotionsrechts</w:t>
      </w:r>
    </w:p>
    <w:p w14:paraId="4F03CB32" w14:textId="77777777" w:rsidR="00DE0452" w:rsidRPr="00D562E6" w:rsidRDefault="00DE0452" w:rsidP="00D562E6">
      <w:pPr>
        <w:pStyle w:val="Textkrper2"/>
        <w:spacing w:line="276" w:lineRule="auto"/>
        <w:rPr>
          <w:b w:val="0"/>
          <w:bCs/>
          <w:sz w:val="20"/>
          <w:szCs w:val="20"/>
        </w:rPr>
      </w:pPr>
    </w:p>
    <w:p w14:paraId="5F97168D" w14:textId="77777777" w:rsidR="0056723A" w:rsidRPr="00D562E6" w:rsidRDefault="0056723A" w:rsidP="00D562E6">
      <w:pPr>
        <w:pStyle w:val="Textkrper2"/>
        <w:spacing w:line="276" w:lineRule="auto"/>
        <w:rPr>
          <w:b w:val="0"/>
          <w:bCs/>
          <w:sz w:val="20"/>
          <w:szCs w:val="20"/>
        </w:rPr>
      </w:pPr>
    </w:p>
    <w:p w14:paraId="424913D0" w14:textId="77777777" w:rsidR="0056723A" w:rsidRPr="004E693E" w:rsidRDefault="0056723A" w:rsidP="00D562E6">
      <w:pPr>
        <w:pStyle w:val="Textkrper2"/>
        <w:spacing w:after="120" w:line="276" w:lineRule="auto"/>
        <w:rPr>
          <w:sz w:val="22"/>
          <w:szCs w:val="22"/>
        </w:rPr>
      </w:pPr>
      <w:r w:rsidRPr="004E693E">
        <w:rPr>
          <w:sz w:val="22"/>
          <w:szCs w:val="22"/>
        </w:rPr>
        <w:t>Antragsteller</w:t>
      </w:r>
      <w:r w:rsidR="007B2B0A" w:rsidRPr="004E693E">
        <w:rPr>
          <w:sz w:val="22"/>
          <w:szCs w:val="22"/>
        </w:rPr>
        <w:t>*in</w:t>
      </w:r>
      <w:r w:rsidRPr="004E693E">
        <w:rPr>
          <w:sz w:val="22"/>
          <w:szCs w:val="22"/>
        </w:rPr>
        <w:t>:</w:t>
      </w:r>
    </w:p>
    <w:tbl>
      <w:tblPr>
        <w:tblStyle w:val="Tabellenrast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7087"/>
      </w:tblGrid>
      <w:tr w:rsidR="008020FE" w14:paraId="45CA714D" w14:textId="77777777" w:rsidTr="007B2B0A">
        <w:tc>
          <w:tcPr>
            <w:tcW w:w="2549" w:type="dxa"/>
          </w:tcPr>
          <w:p w14:paraId="0889DE52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  <w:r w:rsidRPr="002023AC">
              <w:rPr>
                <w:rFonts w:cs="Arial"/>
                <w:b w:val="0"/>
                <w:sz w:val="20"/>
                <w:szCs w:val="20"/>
              </w:rPr>
              <w:t>Akademischer Titel</w:t>
            </w:r>
          </w:p>
        </w:tc>
        <w:tc>
          <w:tcPr>
            <w:tcW w:w="7087" w:type="dxa"/>
          </w:tcPr>
          <w:p w14:paraId="2C229568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020FE" w14:paraId="389051F4" w14:textId="77777777" w:rsidTr="007B2B0A">
        <w:tc>
          <w:tcPr>
            <w:tcW w:w="2549" w:type="dxa"/>
          </w:tcPr>
          <w:p w14:paraId="02696B7F" w14:textId="77777777" w:rsidR="008020FE" w:rsidRPr="002023AC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7087" w:type="dxa"/>
          </w:tcPr>
          <w:p w14:paraId="214D966B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020FE" w14:paraId="2F4693A5" w14:textId="77777777" w:rsidTr="007B2B0A">
        <w:tc>
          <w:tcPr>
            <w:tcW w:w="2549" w:type="dxa"/>
          </w:tcPr>
          <w:p w14:paraId="13A4C846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Vorname</w:t>
            </w:r>
          </w:p>
        </w:tc>
        <w:tc>
          <w:tcPr>
            <w:tcW w:w="7087" w:type="dxa"/>
          </w:tcPr>
          <w:p w14:paraId="33A3D59C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020FE" w14:paraId="62B8B7DE" w14:textId="77777777" w:rsidTr="007B2B0A">
        <w:tc>
          <w:tcPr>
            <w:tcW w:w="2549" w:type="dxa"/>
          </w:tcPr>
          <w:p w14:paraId="419AEFD7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Institut/Klinik</w:t>
            </w:r>
          </w:p>
        </w:tc>
        <w:tc>
          <w:tcPr>
            <w:tcW w:w="7087" w:type="dxa"/>
          </w:tcPr>
          <w:p w14:paraId="6FEFEF35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020FE" w14:paraId="49E541B6" w14:textId="77777777" w:rsidTr="007B2B0A">
        <w:tc>
          <w:tcPr>
            <w:tcW w:w="2549" w:type="dxa"/>
          </w:tcPr>
          <w:p w14:paraId="6372A3FA" w14:textId="77777777" w:rsidR="008020FE" w:rsidRDefault="007B2B0A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Wohnort</w:t>
            </w:r>
          </w:p>
        </w:tc>
        <w:tc>
          <w:tcPr>
            <w:tcW w:w="7087" w:type="dxa"/>
          </w:tcPr>
          <w:p w14:paraId="40098FFA" w14:textId="77777777" w:rsid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020FE" w:rsidRPr="007B2B0A" w14:paraId="3F0E70B4" w14:textId="77777777" w:rsidTr="007B2B0A">
        <w:tc>
          <w:tcPr>
            <w:tcW w:w="2549" w:type="dxa"/>
          </w:tcPr>
          <w:p w14:paraId="7B16BF6D" w14:textId="77777777" w:rsidR="008020FE" w:rsidRPr="007B2B0A" w:rsidRDefault="007B2B0A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  <w:r w:rsidRPr="007B2B0A">
              <w:rPr>
                <w:rFonts w:cs="Arial"/>
                <w:b w:val="0"/>
                <w:sz w:val="20"/>
                <w:szCs w:val="20"/>
              </w:rPr>
              <w:t>Datum der Venia Legendi (fall</w:t>
            </w:r>
            <w:r>
              <w:rPr>
                <w:rFonts w:cs="Arial"/>
                <w:b w:val="0"/>
                <w:sz w:val="20"/>
                <w:szCs w:val="20"/>
              </w:rPr>
              <w:t>s vorhanden)</w:t>
            </w:r>
          </w:p>
        </w:tc>
        <w:tc>
          <w:tcPr>
            <w:tcW w:w="7087" w:type="dxa"/>
          </w:tcPr>
          <w:p w14:paraId="32BAB069" w14:textId="77777777" w:rsidR="008020FE" w:rsidRPr="007B2B0A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75D40" w:rsidRPr="007B2B0A" w14:paraId="002DBFF1" w14:textId="77777777" w:rsidTr="005C15E0">
        <w:tc>
          <w:tcPr>
            <w:tcW w:w="2549" w:type="dxa"/>
          </w:tcPr>
          <w:p w14:paraId="28068AF3" w14:textId="77777777" w:rsidR="00075D40" w:rsidRPr="007B2B0A" w:rsidRDefault="00075D40" w:rsidP="005C15E0">
            <w:pPr>
              <w:pStyle w:val="Textkrper2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Antragstellung auf</w:t>
            </w:r>
          </w:p>
        </w:tc>
        <w:bookmarkStart w:id="0" w:name="_Hlk55980859" w:displacedByCustomXml="next"/>
        <w:sdt>
          <w:sdtPr>
            <w:rPr>
              <w:rFonts w:cs="Arial"/>
              <w:b w:val="0"/>
              <w:sz w:val="20"/>
              <w:szCs w:val="20"/>
            </w:rPr>
            <w:alias w:val="Antragsart"/>
            <w:tag w:val="Antragsart"/>
            <w:id w:val="1716003583"/>
            <w:placeholder>
              <w:docPart w:val="B80B81F471FA47A0A4ECD41C97B5C6B6"/>
            </w:placeholder>
            <w:showingPlcHdr/>
            <w:dropDownList>
              <w:listItem w:value="Wählen Sie ein Element aus."/>
              <w:listItem w:displayText="Habilitation" w:value="Habilitation"/>
              <w:listItem w:displayText="Klinische Dozentur" w:value="Klinische Dozentur"/>
              <w:listItem w:displayText="Promotionsrecht" w:value="Promotionsrecht"/>
              <w:listItem w:displayText="Titularprofessur" w:value="Titularprofessur"/>
              <w:listItem w:displayText="Umhabilitation" w:value="Umhabilitation"/>
              <w:listItem w:displayText="Umhabilitation + Titularprofessur" w:value="Umhabilitation + Titularprofessur"/>
              <w:listItem w:displayText="Verlängerung Titularprofessur" w:value="Verlängerung Titularprofessur"/>
              <w:listItem w:displayText="Verlängerung Promotionsrecht" w:value="Verlängerung Promotionsrecht"/>
            </w:dropDownList>
          </w:sdtPr>
          <w:sdtEndPr/>
          <w:sdtContent>
            <w:tc>
              <w:tcPr>
                <w:tcW w:w="7087" w:type="dxa"/>
              </w:tcPr>
              <w:p w14:paraId="1E0D52CA" w14:textId="77777777" w:rsidR="00075D40" w:rsidRPr="002012C4" w:rsidRDefault="00075D40" w:rsidP="005C15E0">
                <w:pPr>
                  <w:pStyle w:val="Textkrper2"/>
                  <w:spacing w:before="120" w:after="120" w:line="276" w:lineRule="auto"/>
                  <w:rPr>
                    <w:rFonts w:cs="Arial"/>
                    <w:b w:val="0"/>
                    <w:color w:val="FF0000"/>
                    <w:sz w:val="20"/>
                    <w:szCs w:val="20"/>
                  </w:rPr>
                </w:pPr>
                <w:r w:rsidRPr="004D43E9">
                  <w:rPr>
                    <w:rStyle w:val="Platzhaltertext"/>
                    <w:rFonts w:eastAsia="PMingLiU"/>
                    <w:b w:val="0"/>
                    <w:b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bookmarkEnd w:id="0" w:displacedByCustomXml="prev"/>
      </w:tr>
    </w:tbl>
    <w:p w14:paraId="762928A2" w14:textId="77777777" w:rsidR="008020FE" w:rsidRDefault="008020FE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2408D5E0" w14:textId="77777777" w:rsidR="006226EB" w:rsidRPr="002023AC" w:rsidRDefault="006226EB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0201C061" w14:textId="77777777" w:rsidR="0056723A" w:rsidRPr="004E693E" w:rsidRDefault="0056723A" w:rsidP="00D562E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E693E">
        <w:rPr>
          <w:rFonts w:ascii="Arial" w:hAnsi="Arial" w:cs="Arial"/>
          <w:b/>
          <w:sz w:val="22"/>
          <w:szCs w:val="22"/>
        </w:rPr>
        <w:t>Grunds</w:t>
      </w:r>
      <w:r w:rsidR="005C742F" w:rsidRPr="004E693E">
        <w:rPr>
          <w:rFonts w:ascii="Arial" w:hAnsi="Arial" w:cs="Arial"/>
          <w:b/>
          <w:sz w:val="22"/>
          <w:szCs w:val="22"/>
        </w:rPr>
        <w:t>ä</w:t>
      </w:r>
      <w:r w:rsidRPr="004E693E">
        <w:rPr>
          <w:rFonts w:ascii="Arial" w:hAnsi="Arial" w:cs="Arial"/>
          <w:b/>
          <w:sz w:val="22"/>
          <w:szCs w:val="22"/>
        </w:rPr>
        <w:t>tz</w:t>
      </w:r>
      <w:r w:rsidR="005C742F" w:rsidRPr="004E693E">
        <w:rPr>
          <w:rFonts w:ascii="Arial" w:hAnsi="Arial" w:cs="Arial"/>
          <w:b/>
          <w:sz w:val="22"/>
          <w:szCs w:val="22"/>
        </w:rPr>
        <w:t>e</w:t>
      </w:r>
    </w:p>
    <w:p w14:paraId="183E0017" w14:textId="0ED14B58" w:rsidR="005C742F" w:rsidRDefault="005C742F" w:rsidP="00D562E6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Im Fokus steh</w:t>
      </w:r>
      <w:r w:rsidR="00601518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die </w:t>
      </w:r>
      <w:r w:rsidRPr="005C742F">
        <w:rPr>
          <w:rFonts w:ascii="Arial" w:hAnsi="Arial" w:cs="Arial"/>
          <w:b/>
          <w:bCs/>
          <w:sz w:val="20"/>
        </w:rPr>
        <w:t>studentische Lehre</w:t>
      </w:r>
      <w:r>
        <w:rPr>
          <w:rFonts w:ascii="Arial" w:hAnsi="Arial" w:cs="Arial"/>
          <w:sz w:val="20"/>
        </w:rPr>
        <w:t xml:space="preserve"> </w:t>
      </w:r>
      <w:r w:rsidRPr="002023AC">
        <w:rPr>
          <w:rFonts w:ascii="Arial" w:hAnsi="Arial" w:cs="Arial"/>
          <w:sz w:val="20"/>
        </w:rPr>
        <w:t>in den Studiengängen der Human-, Zahn- und chiropraktischen Medizin</w:t>
      </w:r>
      <w:r>
        <w:rPr>
          <w:rFonts w:ascii="Arial" w:hAnsi="Arial" w:cs="Arial"/>
          <w:sz w:val="20"/>
        </w:rPr>
        <w:t xml:space="preserve"> </w:t>
      </w:r>
      <w:r w:rsidR="00601518">
        <w:rPr>
          <w:rFonts w:ascii="Arial" w:hAnsi="Arial" w:cs="Arial"/>
          <w:sz w:val="20"/>
        </w:rPr>
        <w:t xml:space="preserve">bzw. die Betreuung oder Leitung </w:t>
      </w:r>
      <w:r w:rsidR="00601518" w:rsidRPr="002B35AA">
        <w:rPr>
          <w:rFonts w:ascii="Arial" w:hAnsi="Arial" w:cs="Arial"/>
          <w:sz w:val="20"/>
        </w:rPr>
        <w:t>von Masterarbeiten</w:t>
      </w:r>
      <w:r w:rsidR="002B35AA" w:rsidRPr="002B35AA">
        <w:rPr>
          <w:rFonts w:ascii="Arial" w:hAnsi="Arial" w:cs="Arial"/>
          <w:sz w:val="20"/>
        </w:rPr>
        <w:t xml:space="preserve"> und Dissertationen</w:t>
      </w:r>
      <w:r w:rsidR="00601518" w:rsidRPr="002B35AA">
        <w:rPr>
          <w:rFonts w:ascii="Arial" w:hAnsi="Arial" w:cs="Arial"/>
          <w:sz w:val="20"/>
        </w:rPr>
        <w:t xml:space="preserve"> </w:t>
      </w:r>
      <w:r w:rsidR="00601518" w:rsidRPr="002B35AA">
        <w:rPr>
          <w:rFonts w:ascii="Arial" w:hAnsi="Arial" w:cs="Arial"/>
          <w:b/>
          <w:bCs/>
          <w:sz w:val="20"/>
        </w:rPr>
        <w:t>an der</w:t>
      </w:r>
      <w:r w:rsidR="00601518" w:rsidRPr="002023AC">
        <w:rPr>
          <w:rFonts w:ascii="Arial" w:hAnsi="Arial" w:cs="Arial"/>
          <w:sz w:val="20"/>
        </w:rPr>
        <w:t xml:space="preserve"> </w:t>
      </w:r>
      <w:r w:rsidR="00601518" w:rsidRPr="002023AC">
        <w:rPr>
          <w:rFonts w:ascii="Arial" w:hAnsi="Arial" w:cs="Arial"/>
          <w:b/>
          <w:sz w:val="20"/>
        </w:rPr>
        <w:t>Medizinischen Fakultät der UZH</w:t>
      </w:r>
      <w:r w:rsidR="0072216A">
        <w:rPr>
          <w:rFonts w:ascii="Arial" w:hAnsi="Arial" w:cs="Arial"/>
          <w:b/>
          <w:sz w:val="20"/>
        </w:rPr>
        <w:t xml:space="preserve"> (UZH-MeF)</w:t>
      </w:r>
      <w:r w:rsidR="00601518">
        <w:rPr>
          <w:rFonts w:ascii="Arial" w:hAnsi="Arial" w:cs="Arial"/>
          <w:b/>
          <w:sz w:val="20"/>
        </w:rPr>
        <w:t>.</w:t>
      </w:r>
    </w:p>
    <w:p w14:paraId="7A97EA05" w14:textId="77777777" w:rsidR="002B35AA" w:rsidRPr="002023AC" w:rsidRDefault="002B35AA" w:rsidP="002B35AA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 Abweichungen müssen begründet werden.</w:t>
      </w:r>
    </w:p>
    <w:p w14:paraId="4CCE65BD" w14:textId="18D2E5F2" w:rsidR="002B35AA" w:rsidRDefault="002B35AA" w:rsidP="00D562E6">
      <w:pPr>
        <w:spacing w:after="200" w:line="276" w:lineRule="auto"/>
        <w:rPr>
          <w:rFonts w:ascii="Arial" w:hAnsi="Arial" w:cs="Arial"/>
          <w:sz w:val="20"/>
        </w:rPr>
      </w:pPr>
      <w:r w:rsidRPr="002B35AA">
        <w:rPr>
          <w:rFonts w:ascii="Arial" w:hAnsi="Arial" w:cs="Arial"/>
          <w:sz w:val="20"/>
        </w:rPr>
        <w:t xml:space="preserve">Masterarbeiten und Dissertationen </w:t>
      </w:r>
      <w:r>
        <w:rPr>
          <w:rFonts w:ascii="Arial" w:hAnsi="Arial" w:cs="Arial"/>
          <w:sz w:val="20"/>
        </w:rPr>
        <w:t>müssen abgeschlossen sein.</w:t>
      </w:r>
    </w:p>
    <w:p w14:paraId="23FCC7A4" w14:textId="223C62E0" w:rsidR="005C742F" w:rsidRDefault="005C742F" w:rsidP="00D562E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Lehre an anderen Institutionen steht ebenfalls die </w:t>
      </w:r>
      <w:r w:rsidRPr="005C742F">
        <w:rPr>
          <w:rFonts w:ascii="Arial" w:hAnsi="Arial" w:cs="Arial"/>
          <w:b/>
          <w:bCs/>
          <w:sz w:val="20"/>
        </w:rPr>
        <w:t>studentische Lehre in der Medizin</w:t>
      </w:r>
      <w:r>
        <w:rPr>
          <w:rFonts w:ascii="Arial" w:hAnsi="Arial" w:cs="Arial"/>
          <w:sz w:val="20"/>
        </w:rPr>
        <w:t xml:space="preserve"> im Fokus.</w:t>
      </w:r>
    </w:p>
    <w:p w14:paraId="710A327F" w14:textId="7E336690" w:rsidR="00601518" w:rsidRDefault="00601518" w:rsidP="00601518">
      <w:pPr>
        <w:spacing w:after="200" w:line="276" w:lineRule="auto"/>
        <w:rPr>
          <w:rFonts w:ascii="Arial" w:hAnsi="Arial" w:cs="Arial"/>
          <w:sz w:val="20"/>
        </w:rPr>
      </w:pPr>
      <w:r w:rsidRPr="00601518">
        <w:rPr>
          <w:rFonts w:ascii="Arial" w:hAnsi="Arial" w:cs="Arial"/>
          <w:sz w:val="20"/>
        </w:rPr>
        <w:t>Ausländische Lehre wird nur bei einer nachgewiesenen Tätigkeit an der ausländischen Institution im Beurteilungszeitraum anerkannt.</w:t>
      </w:r>
    </w:p>
    <w:p w14:paraId="14F2A7D6" w14:textId="3703D106" w:rsidR="002B35AA" w:rsidRPr="002B35AA" w:rsidRDefault="002B35AA" w:rsidP="002B35AA">
      <w:pPr>
        <w:spacing w:after="200" w:line="276" w:lineRule="auto"/>
        <w:rPr>
          <w:rFonts w:ascii="Arial" w:hAnsi="Arial" w:cs="Arial"/>
          <w:sz w:val="20"/>
        </w:rPr>
      </w:pPr>
      <w:r w:rsidRPr="002B35AA">
        <w:rPr>
          <w:rFonts w:ascii="Arial" w:hAnsi="Arial" w:cs="Arial"/>
          <w:sz w:val="20"/>
        </w:rPr>
        <w:t>Bei einem externen klinischen Jahr o.ä. verlängert sich der Beurteilungszeitraum entsprechend.</w:t>
      </w:r>
    </w:p>
    <w:p w14:paraId="3383B499" w14:textId="488EB34D" w:rsidR="0056723A" w:rsidRDefault="0056723A" w:rsidP="00D562E6">
      <w:pPr>
        <w:spacing w:after="200" w:line="276" w:lineRule="auto"/>
        <w:contextualSpacing/>
        <w:rPr>
          <w:rFonts w:ascii="Arial" w:hAnsi="Arial" w:cs="Arial"/>
          <w:sz w:val="20"/>
        </w:rPr>
      </w:pPr>
      <w:r w:rsidRPr="002023AC">
        <w:rPr>
          <w:rFonts w:ascii="Arial" w:hAnsi="Arial" w:cs="Arial"/>
          <w:sz w:val="20"/>
        </w:rPr>
        <w:t xml:space="preserve">Eine Stunde ist gleichzusetzen mit 1 Lektion </w:t>
      </w:r>
      <w:r w:rsidR="002C7AE6">
        <w:rPr>
          <w:rFonts w:ascii="Arial" w:hAnsi="Arial" w:cs="Arial"/>
          <w:sz w:val="20"/>
        </w:rPr>
        <w:t>von</w:t>
      </w:r>
      <w:r w:rsidRPr="002023AC">
        <w:rPr>
          <w:rFonts w:ascii="Arial" w:hAnsi="Arial" w:cs="Arial"/>
          <w:sz w:val="20"/>
        </w:rPr>
        <w:t xml:space="preserve"> 45 Minuten.</w:t>
      </w:r>
    </w:p>
    <w:p w14:paraId="2581784D" w14:textId="72F0E7F4" w:rsidR="002B35AA" w:rsidRDefault="002B35AA" w:rsidP="00D562E6">
      <w:pPr>
        <w:spacing w:after="200" w:line="276" w:lineRule="auto"/>
        <w:contextualSpacing/>
        <w:rPr>
          <w:rFonts w:ascii="Arial" w:hAnsi="Arial" w:cs="Arial"/>
          <w:sz w:val="20"/>
        </w:rPr>
      </w:pPr>
    </w:p>
    <w:p w14:paraId="3E353F76" w14:textId="77777777" w:rsidR="0056723A" w:rsidRPr="002023AC" w:rsidRDefault="0056723A" w:rsidP="00D562E6">
      <w:pPr>
        <w:spacing w:after="200" w:line="276" w:lineRule="auto"/>
        <w:contextualSpacing/>
        <w:rPr>
          <w:rFonts w:ascii="Arial" w:hAnsi="Arial" w:cs="Arial"/>
          <w:sz w:val="20"/>
        </w:rPr>
      </w:pPr>
    </w:p>
    <w:p w14:paraId="359C6584" w14:textId="77777777" w:rsidR="002B35AA" w:rsidRDefault="002B35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D0735A" w14:textId="63CFCA9A" w:rsidR="0056723A" w:rsidRPr="004E693E" w:rsidRDefault="000A0BE3" w:rsidP="00D562E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Anforderungen</w:t>
      </w:r>
    </w:p>
    <w:p w14:paraId="26E6033D" w14:textId="77777777" w:rsidR="00CC7A51" w:rsidRDefault="0056723A" w:rsidP="00CC7A51">
      <w:pPr>
        <w:spacing w:line="276" w:lineRule="auto"/>
        <w:rPr>
          <w:rFonts w:ascii="Arial" w:hAnsi="Arial" w:cs="Arial"/>
          <w:sz w:val="20"/>
        </w:rPr>
      </w:pPr>
      <w:r w:rsidRPr="002023AC">
        <w:rPr>
          <w:rFonts w:ascii="Arial" w:hAnsi="Arial" w:cs="Arial"/>
          <w:sz w:val="20"/>
        </w:rPr>
        <w:t>Habilitation</w:t>
      </w:r>
      <w:r w:rsidR="002012C4">
        <w:rPr>
          <w:rFonts w:ascii="Arial" w:hAnsi="Arial" w:cs="Arial"/>
          <w:sz w:val="20"/>
        </w:rPr>
        <w:t>, Umhabilitation</w:t>
      </w:r>
      <w:r w:rsidRPr="002023AC">
        <w:rPr>
          <w:rFonts w:ascii="Arial" w:hAnsi="Arial" w:cs="Arial"/>
          <w:sz w:val="20"/>
        </w:rPr>
        <w:t xml:space="preserve">: </w:t>
      </w:r>
    </w:p>
    <w:p w14:paraId="6116EFD5" w14:textId="77777777" w:rsidR="009B51DF" w:rsidRDefault="009B51DF" w:rsidP="00CC7A51">
      <w:pPr>
        <w:spacing w:line="276" w:lineRule="auto"/>
        <w:rPr>
          <w:rFonts w:ascii="Arial" w:hAnsi="Arial" w:cs="Arial"/>
          <w:sz w:val="20"/>
        </w:rPr>
      </w:pPr>
    </w:p>
    <w:p w14:paraId="47FBB2D1" w14:textId="0A7C0739" w:rsidR="00890C49" w:rsidRDefault="00583D68" w:rsidP="00CC7A51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56723A" w:rsidRPr="00CC7A51">
        <w:rPr>
          <w:rFonts w:ascii="Arial" w:hAnsi="Arial" w:cs="Arial"/>
          <w:sz w:val="20"/>
        </w:rPr>
        <w:t xml:space="preserve">indestens 28 Stunden </w:t>
      </w:r>
      <w:r>
        <w:rPr>
          <w:rFonts w:ascii="Arial" w:hAnsi="Arial" w:cs="Arial"/>
          <w:sz w:val="20"/>
        </w:rPr>
        <w:t>studentische Lehre an der UZH</w:t>
      </w:r>
      <w:r w:rsidR="0072216A">
        <w:rPr>
          <w:rFonts w:ascii="Arial" w:hAnsi="Arial" w:cs="Arial"/>
          <w:sz w:val="20"/>
        </w:rPr>
        <w:t>-MeF</w:t>
      </w:r>
      <w:r>
        <w:rPr>
          <w:rFonts w:ascii="Arial" w:hAnsi="Arial" w:cs="Arial"/>
          <w:sz w:val="20"/>
        </w:rPr>
        <w:t xml:space="preserve"> </w:t>
      </w:r>
      <w:r w:rsidR="0056723A" w:rsidRPr="00CC7A51">
        <w:rPr>
          <w:rFonts w:ascii="Arial" w:hAnsi="Arial" w:cs="Arial"/>
          <w:sz w:val="20"/>
        </w:rPr>
        <w:t>kumuliert innerhalb der letzten 3 Jahre</w:t>
      </w:r>
      <w:r w:rsidR="00890C49">
        <w:rPr>
          <w:rFonts w:ascii="Arial" w:hAnsi="Arial" w:cs="Arial"/>
          <w:sz w:val="20"/>
        </w:rPr>
        <w:t>.</w:t>
      </w:r>
    </w:p>
    <w:p w14:paraId="1E07E01B" w14:textId="24454C5B" w:rsidR="0056723A" w:rsidRDefault="00890C49" w:rsidP="00CC7A51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Betreuung von </w:t>
      </w:r>
      <w:r w:rsidR="001B2F60">
        <w:rPr>
          <w:rFonts w:ascii="Arial" w:hAnsi="Arial" w:cs="Arial"/>
          <w:sz w:val="20"/>
        </w:rPr>
        <w:t xml:space="preserve">max. </w:t>
      </w:r>
      <w:r w:rsidR="009B51DF">
        <w:rPr>
          <w:rFonts w:ascii="Arial" w:hAnsi="Arial" w:cs="Arial"/>
          <w:sz w:val="20"/>
        </w:rPr>
        <w:t>1</w:t>
      </w:r>
      <w:r w:rsidR="00A020BF">
        <w:rPr>
          <w:rFonts w:ascii="Arial" w:hAnsi="Arial" w:cs="Arial"/>
          <w:sz w:val="20"/>
        </w:rPr>
        <w:t xml:space="preserve"> MeF-</w:t>
      </w:r>
      <w:r>
        <w:rPr>
          <w:rFonts w:ascii="Arial" w:hAnsi="Arial" w:cs="Arial"/>
          <w:sz w:val="20"/>
        </w:rPr>
        <w:t xml:space="preserve">Masterarbeit </w:t>
      </w:r>
      <w:r w:rsidR="009B51DF">
        <w:rPr>
          <w:rFonts w:ascii="Arial" w:hAnsi="Arial" w:cs="Arial"/>
          <w:sz w:val="20"/>
        </w:rPr>
        <w:t xml:space="preserve">als </w:t>
      </w:r>
      <w:r w:rsidR="009B51DF" w:rsidRPr="009B51DF">
        <w:rPr>
          <w:rFonts w:ascii="Arial" w:hAnsi="Arial" w:cs="Arial"/>
          <w:sz w:val="20"/>
          <w:u w:val="single"/>
        </w:rPr>
        <w:t>Erst</w:t>
      </w:r>
      <w:r w:rsidR="009B51DF">
        <w:rPr>
          <w:rFonts w:ascii="Arial" w:hAnsi="Arial" w:cs="Arial"/>
          <w:sz w:val="20"/>
        </w:rPr>
        <w:t>-Betreuer</w:t>
      </w:r>
      <w:r w:rsidR="002B35AA">
        <w:rPr>
          <w:rFonts w:ascii="Arial" w:hAnsi="Arial" w:cs="Arial"/>
          <w:sz w:val="20"/>
        </w:rPr>
        <w:t>:</w:t>
      </w:r>
      <w:r w:rsidR="009B51DF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pro Kalenderjahr wird mit je 7h ans Lehrdeputat angerechnet.</w:t>
      </w:r>
    </w:p>
    <w:p w14:paraId="2F2D4008" w14:textId="107EB9B5" w:rsidR="00890C49" w:rsidRDefault="00890C49" w:rsidP="00CC7A51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Weiterbildung wird </w:t>
      </w:r>
      <w:r w:rsidRPr="009B51DF">
        <w:rPr>
          <w:rFonts w:ascii="Arial" w:hAnsi="Arial" w:cs="Arial"/>
          <w:sz w:val="20"/>
          <w:u w:val="single"/>
        </w:rPr>
        <w:t>nicht</w:t>
      </w:r>
      <w:r>
        <w:rPr>
          <w:rFonts w:ascii="Arial" w:hAnsi="Arial" w:cs="Arial"/>
          <w:sz w:val="20"/>
        </w:rPr>
        <w:t xml:space="preserve"> anerkannt</w:t>
      </w:r>
      <w:r w:rsidR="0072216A">
        <w:rPr>
          <w:rFonts w:ascii="Arial" w:hAnsi="Arial" w:cs="Arial"/>
          <w:sz w:val="20"/>
        </w:rPr>
        <w:t>, weder Lehre noch betreute Abschlussarbeiten.</w:t>
      </w:r>
    </w:p>
    <w:p w14:paraId="0E082D0B" w14:textId="2954B078" w:rsidR="00583D68" w:rsidRDefault="0056723A" w:rsidP="00D562E6">
      <w:pPr>
        <w:spacing w:after="200" w:line="276" w:lineRule="auto"/>
        <w:rPr>
          <w:rFonts w:ascii="Arial" w:hAnsi="Arial" w:cs="Arial"/>
          <w:sz w:val="20"/>
        </w:rPr>
      </w:pPr>
      <w:r w:rsidRPr="002023AC">
        <w:rPr>
          <w:rFonts w:ascii="Arial" w:hAnsi="Arial" w:cs="Arial"/>
          <w:sz w:val="20"/>
        </w:rPr>
        <w:t>Titularprofessur</w:t>
      </w:r>
      <w:r w:rsidR="002012C4">
        <w:rPr>
          <w:rFonts w:ascii="Arial" w:hAnsi="Arial" w:cs="Arial"/>
          <w:sz w:val="20"/>
        </w:rPr>
        <w:t xml:space="preserve">, Verlängerung einer Titularprofessur, </w:t>
      </w:r>
      <w:r w:rsidR="002B35AA">
        <w:rPr>
          <w:rFonts w:ascii="Arial" w:hAnsi="Arial" w:cs="Arial"/>
          <w:sz w:val="20"/>
        </w:rPr>
        <w:t xml:space="preserve">Umschreibung einer </w:t>
      </w:r>
      <w:r w:rsidR="002012C4">
        <w:rPr>
          <w:rFonts w:ascii="Arial" w:hAnsi="Arial" w:cs="Arial"/>
          <w:sz w:val="20"/>
        </w:rPr>
        <w:t>Titularprofessur</w:t>
      </w:r>
      <w:r w:rsidRPr="002023AC">
        <w:rPr>
          <w:rFonts w:ascii="Arial" w:hAnsi="Arial" w:cs="Arial"/>
          <w:sz w:val="20"/>
        </w:rPr>
        <w:t xml:space="preserve">: </w:t>
      </w:r>
    </w:p>
    <w:p w14:paraId="6AB4C594" w14:textId="774A6DFF" w:rsidR="00583D68" w:rsidRPr="000A0BE3" w:rsidRDefault="0056723A" w:rsidP="000A0BE3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 w:rsidRPr="00583D68">
        <w:rPr>
          <w:rFonts w:ascii="Arial" w:hAnsi="Arial" w:cs="Arial"/>
          <w:sz w:val="20"/>
        </w:rPr>
        <w:t xml:space="preserve">im Durchschnitt mindestens 14 Stunden </w:t>
      </w:r>
      <w:r w:rsidR="0072216A">
        <w:rPr>
          <w:rFonts w:ascii="Arial" w:hAnsi="Arial" w:cs="Arial"/>
          <w:sz w:val="20"/>
        </w:rPr>
        <w:t xml:space="preserve">Lehre </w:t>
      </w:r>
      <w:r w:rsidRPr="00583D68">
        <w:rPr>
          <w:rFonts w:ascii="Arial" w:hAnsi="Arial" w:cs="Arial"/>
          <w:sz w:val="20"/>
        </w:rPr>
        <w:t xml:space="preserve">pro Jahr während der letzten </w:t>
      </w:r>
      <w:r w:rsidR="00E45854">
        <w:rPr>
          <w:rFonts w:ascii="Arial" w:hAnsi="Arial" w:cs="Arial"/>
          <w:sz w:val="20"/>
        </w:rPr>
        <w:t>5</w:t>
      </w:r>
      <w:r w:rsidRPr="00583D68">
        <w:rPr>
          <w:rFonts w:ascii="Arial" w:hAnsi="Arial" w:cs="Arial"/>
          <w:sz w:val="20"/>
        </w:rPr>
        <w:t xml:space="preserve"> Jahre (d.h. kumuliert mind. </w:t>
      </w:r>
      <w:r w:rsidR="00E45854">
        <w:rPr>
          <w:rFonts w:ascii="Arial" w:hAnsi="Arial" w:cs="Arial"/>
          <w:sz w:val="20"/>
        </w:rPr>
        <w:t>70</w:t>
      </w:r>
      <w:r w:rsidR="00191DA1" w:rsidRPr="00583D68">
        <w:rPr>
          <w:rFonts w:ascii="Arial" w:hAnsi="Arial" w:cs="Arial"/>
          <w:sz w:val="20"/>
        </w:rPr>
        <w:t xml:space="preserve"> </w:t>
      </w:r>
      <w:r w:rsidRPr="00583D68">
        <w:rPr>
          <w:rFonts w:ascii="Arial" w:hAnsi="Arial" w:cs="Arial"/>
          <w:sz w:val="20"/>
        </w:rPr>
        <w:t>Stunden)</w:t>
      </w:r>
      <w:r w:rsidR="002C7AE6" w:rsidRPr="00583D68">
        <w:rPr>
          <w:rFonts w:ascii="Arial" w:hAnsi="Arial" w:cs="Arial"/>
          <w:sz w:val="20"/>
        </w:rPr>
        <w:t>.</w:t>
      </w:r>
      <w:r w:rsidR="00890C49" w:rsidRPr="00583D68">
        <w:rPr>
          <w:rFonts w:ascii="Arial" w:hAnsi="Arial" w:cs="Arial"/>
          <w:sz w:val="20"/>
        </w:rPr>
        <w:t xml:space="preserve"> </w:t>
      </w:r>
      <w:r w:rsidR="000A0BE3">
        <w:rPr>
          <w:rFonts w:ascii="Arial" w:hAnsi="Arial" w:cs="Arial"/>
          <w:sz w:val="20"/>
        </w:rPr>
        <w:t xml:space="preserve">(Alte TP-Verordnung: </w:t>
      </w:r>
      <w:r w:rsidR="000A0BE3" w:rsidRPr="00583D68">
        <w:rPr>
          <w:rFonts w:ascii="Arial" w:hAnsi="Arial" w:cs="Arial"/>
          <w:sz w:val="20"/>
        </w:rPr>
        <w:t xml:space="preserve">während der letzten </w:t>
      </w:r>
      <w:r w:rsidR="000A0BE3">
        <w:rPr>
          <w:rFonts w:ascii="Arial" w:hAnsi="Arial" w:cs="Arial"/>
          <w:sz w:val="20"/>
        </w:rPr>
        <w:t>6</w:t>
      </w:r>
      <w:r w:rsidR="000A0BE3" w:rsidRPr="00583D68">
        <w:rPr>
          <w:rFonts w:ascii="Arial" w:hAnsi="Arial" w:cs="Arial"/>
          <w:sz w:val="20"/>
        </w:rPr>
        <w:t xml:space="preserve"> Jahre</w:t>
      </w:r>
      <w:r w:rsidR="000A0BE3">
        <w:rPr>
          <w:rFonts w:ascii="Arial" w:hAnsi="Arial" w:cs="Arial"/>
          <w:sz w:val="20"/>
        </w:rPr>
        <w:t xml:space="preserve">, </w:t>
      </w:r>
      <w:r w:rsidR="000A0BE3" w:rsidRPr="000A0BE3">
        <w:rPr>
          <w:rFonts w:ascii="Arial" w:hAnsi="Arial" w:cs="Arial"/>
          <w:sz w:val="20"/>
        </w:rPr>
        <w:t xml:space="preserve">d.h. kumuliert mind. </w:t>
      </w:r>
      <w:r w:rsidR="000A0BE3">
        <w:rPr>
          <w:rFonts w:ascii="Arial" w:hAnsi="Arial" w:cs="Arial"/>
          <w:sz w:val="20"/>
        </w:rPr>
        <w:t xml:space="preserve">84 </w:t>
      </w:r>
      <w:r w:rsidR="000A0BE3" w:rsidRPr="000A0BE3">
        <w:rPr>
          <w:rFonts w:ascii="Arial" w:hAnsi="Arial" w:cs="Arial"/>
          <w:sz w:val="20"/>
        </w:rPr>
        <w:t xml:space="preserve">Stunden). </w:t>
      </w:r>
    </w:p>
    <w:p w14:paraId="340C9CA7" w14:textId="58D9C45B" w:rsidR="0056723A" w:rsidRPr="008965D2" w:rsidRDefault="008965D2" w:rsidP="00213BF2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 w:rsidRPr="001728C5">
        <w:rPr>
          <w:rFonts w:ascii="Arial" w:hAnsi="Arial" w:cs="Arial"/>
          <w:sz w:val="20"/>
        </w:rPr>
        <w:t xml:space="preserve">Betreuung oder Leitung von mindestens </w:t>
      </w:r>
      <w:r w:rsidRPr="008965D2">
        <w:rPr>
          <w:rFonts w:ascii="Arial" w:hAnsi="Arial" w:cs="Arial"/>
          <w:sz w:val="20"/>
        </w:rPr>
        <w:t xml:space="preserve">3 Masterarbeiten oder Dissertationen während der letzten 5 Jahre. Die </w:t>
      </w:r>
      <w:r w:rsidR="00890C49" w:rsidRPr="008965D2">
        <w:rPr>
          <w:rFonts w:ascii="Arial" w:hAnsi="Arial" w:cs="Arial"/>
          <w:sz w:val="20"/>
          <w:u w:val="single"/>
        </w:rPr>
        <w:t>Leitung</w:t>
      </w:r>
      <w:r w:rsidR="00890C49" w:rsidRPr="008965D2">
        <w:rPr>
          <w:rFonts w:ascii="Arial" w:hAnsi="Arial" w:cs="Arial"/>
          <w:sz w:val="20"/>
        </w:rPr>
        <w:t xml:space="preserve"> von </w:t>
      </w:r>
      <w:r w:rsidR="002B35AA" w:rsidRPr="008965D2">
        <w:rPr>
          <w:rFonts w:ascii="Arial" w:hAnsi="Arial" w:cs="Arial"/>
          <w:sz w:val="20"/>
        </w:rPr>
        <w:t>1</w:t>
      </w:r>
      <w:r w:rsidR="00890C49" w:rsidRPr="008965D2">
        <w:rPr>
          <w:rFonts w:ascii="Arial" w:hAnsi="Arial" w:cs="Arial"/>
          <w:sz w:val="20"/>
        </w:rPr>
        <w:t xml:space="preserve"> </w:t>
      </w:r>
      <w:r w:rsidR="00890C49" w:rsidRPr="008965D2">
        <w:rPr>
          <w:rFonts w:ascii="Arial" w:hAnsi="Arial" w:cs="Arial"/>
          <w:sz w:val="20"/>
          <w:u w:val="single"/>
        </w:rPr>
        <w:t>Masterarbeit</w:t>
      </w:r>
      <w:r w:rsidR="00890C49" w:rsidRPr="008965D2">
        <w:rPr>
          <w:rFonts w:ascii="Arial" w:hAnsi="Arial" w:cs="Arial"/>
          <w:sz w:val="20"/>
        </w:rPr>
        <w:t xml:space="preserve"> pro Kalenderjahr wird mit je 7h ans Lehrdeputat angerechnet. </w:t>
      </w:r>
      <w:r w:rsidR="00583D68" w:rsidRPr="008965D2">
        <w:rPr>
          <w:rFonts w:ascii="Arial" w:hAnsi="Arial" w:cs="Arial"/>
          <w:sz w:val="20"/>
        </w:rPr>
        <w:t>Anerkennung mehrerer Masterarbeiten pro Jahr kann</w:t>
      </w:r>
      <w:r w:rsidR="00890C49" w:rsidRPr="008965D2">
        <w:rPr>
          <w:rFonts w:ascii="Arial" w:hAnsi="Arial" w:cs="Arial"/>
          <w:sz w:val="20"/>
        </w:rPr>
        <w:t xml:space="preserve"> mit Begründung bewilligt werden.</w:t>
      </w:r>
    </w:p>
    <w:p w14:paraId="25E223AC" w14:textId="15C06AF3" w:rsidR="00583D68" w:rsidRDefault="00583D68" w:rsidP="00583D68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Weiterbildung wird nur mit Begründung anerkannt</w:t>
      </w:r>
      <w:r w:rsidR="0072216A">
        <w:rPr>
          <w:rFonts w:ascii="Arial" w:hAnsi="Arial" w:cs="Arial"/>
          <w:sz w:val="20"/>
        </w:rPr>
        <w:t>, sollte studentische Lehre nicht möglich sein</w:t>
      </w:r>
      <w:r>
        <w:rPr>
          <w:rFonts w:ascii="Arial" w:hAnsi="Arial" w:cs="Arial"/>
          <w:sz w:val="20"/>
        </w:rPr>
        <w:t>.</w:t>
      </w:r>
    </w:p>
    <w:p w14:paraId="7ED0B02A" w14:textId="77777777" w:rsidR="00583D68" w:rsidRDefault="0056723A" w:rsidP="00D562E6">
      <w:pPr>
        <w:spacing w:after="200" w:line="276" w:lineRule="auto"/>
        <w:rPr>
          <w:rFonts w:ascii="Arial" w:hAnsi="Arial" w:cs="Arial"/>
          <w:sz w:val="20"/>
        </w:rPr>
      </w:pPr>
      <w:r w:rsidRPr="002023AC">
        <w:rPr>
          <w:rFonts w:ascii="Arial" w:hAnsi="Arial" w:cs="Arial"/>
          <w:sz w:val="20"/>
        </w:rPr>
        <w:t xml:space="preserve">Klinische Dozentur: </w:t>
      </w:r>
    </w:p>
    <w:p w14:paraId="27032D86" w14:textId="77777777" w:rsidR="0056723A" w:rsidRPr="00583D68" w:rsidRDefault="002023AC" w:rsidP="00583D68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 w:rsidRPr="00583D68">
        <w:rPr>
          <w:rFonts w:ascii="Arial" w:hAnsi="Arial" w:cs="Arial"/>
          <w:sz w:val="20"/>
        </w:rPr>
        <w:t>im Durchschnitt mindestens 14 Stunden pro Jahr während der letzten 5 Jahre (d.h. kumuliert mind. 70 Stunden)</w:t>
      </w:r>
      <w:r w:rsidR="002C7AE6" w:rsidRPr="00583D68">
        <w:rPr>
          <w:rFonts w:ascii="Arial" w:hAnsi="Arial" w:cs="Arial"/>
          <w:sz w:val="20"/>
        </w:rPr>
        <w:t>.</w:t>
      </w:r>
    </w:p>
    <w:p w14:paraId="3FF647AB" w14:textId="77777777" w:rsidR="00EA189A" w:rsidRDefault="00EA189A" w:rsidP="00D562E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Promotionsrecht: </w:t>
      </w:r>
    </w:p>
    <w:p w14:paraId="66284ABA" w14:textId="77777777" w:rsidR="00EA189A" w:rsidRDefault="00EA189A" w:rsidP="00EA189A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 w:rsidRPr="00EA189A">
        <w:rPr>
          <w:rFonts w:ascii="Arial" w:hAnsi="Arial" w:cs="Arial"/>
          <w:sz w:val="20"/>
        </w:rPr>
        <w:t xml:space="preserve">Erstantrag: </w:t>
      </w:r>
      <w:r w:rsidR="00583D68">
        <w:rPr>
          <w:rFonts w:ascii="Arial" w:hAnsi="Arial" w:cs="Arial"/>
          <w:sz w:val="20"/>
        </w:rPr>
        <w:t>Erst-</w:t>
      </w:r>
      <w:r w:rsidRPr="00EA189A">
        <w:rPr>
          <w:rFonts w:ascii="Arial" w:hAnsi="Arial" w:cs="Arial"/>
          <w:sz w:val="20"/>
        </w:rPr>
        <w:t xml:space="preserve">Betreuung oder Leitung von mind. 8 Masterarbeiten oder Dissertationen </w:t>
      </w:r>
    </w:p>
    <w:p w14:paraId="32C7B915" w14:textId="77777777" w:rsidR="00EA189A" w:rsidRPr="009B51DF" w:rsidRDefault="00890C49" w:rsidP="00EA189A">
      <w:pPr>
        <w:pStyle w:val="Listenabsatz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Verlängerungsantrag</w:t>
      </w:r>
      <w:r w:rsidR="00EA189A">
        <w:rPr>
          <w:rFonts w:ascii="Arial" w:hAnsi="Arial" w:cs="Arial"/>
          <w:sz w:val="20"/>
        </w:rPr>
        <w:t xml:space="preserve"> (nach 6 Jahren): mind. 2 </w:t>
      </w:r>
      <w:r w:rsidR="00583D68" w:rsidRPr="009B51DF">
        <w:rPr>
          <w:rFonts w:ascii="Arial" w:hAnsi="Arial" w:cs="Arial"/>
          <w:sz w:val="20"/>
          <w:u w:val="single"/>
        </w:rPr>
        <w:t>geleitete</w:t>
      </w:r>
      <w:r w:rsidR="00583D68">
        <w:rPr>
          <w:rFonts w:ascii="Arial" w:hAnsi="Arial" w:cs="Arial"/>
          <w:sz w:val="20"/>
        </w:rPr>
        <w:t xml:space="preserve"> </w:t>
      </w:r>
      <w:r w:rsidR="00EA189A">
        <w:rPr>
          <w:rFonts w:ascii="Arial" w:hAnsi="Arial" w:cs="Arial"/>
          <w:sz w:val="20"/>
        </w:rPr>
        <w:t>Dissertationen</w:t>
      </w:r>
      <w:r w:rsidR="00583D68">
        <w:rPr>
          <w:rFonts w:ascii="Arial" w:hAnsi="Arial" w:cs="Arial"/>
          <w:sz w:val="20"/>
        </w:rPr>
        <w:t xml:space="preserve">, </w:t>
      </w:r>
      <w:r w:rsidR="00583D68" w:rsidRPr="009B51DF">
        <w:rPr>
          <w:rFonts w:ascii="Arial" w:hAnsi="Arial" w:cs="Arial"/>
          <w:sz w:val="20"/>
        </w:rPr>
        <w:t xml:space="preserve">welche </w:t>
      </w:r>
      <w:r w:rsidR="00EA189A" w:rsidRPr="009B51DF">
        <w:rPr>
          <w:rFonts w:ascii="Arial" w:hAnsi="Arial" w:cs="Arial"/>
          <w:sz w:val="20"/>
        </w:rPr>
        <w:t xml:space="preserve">zum </w:t>
      </w:r>
      <w:r w:rsidR="00EA189A" w:rsidRPr="009B51DF">
        <w:rPr>
          <w:rFonts w:ascii="Arial" w:hAnsi="Arial" w:cs="Arial"/>
          <w:sz w:val="20"/>
          <w:u w:val="single"/>
        </w:rPr>
        <w:t>Abschluss</w:t>
      </w:r>
      <w:r w:rsidR="00EA189A" w:rsidRPr="009B51DF">
        <w:rPr>
          <w:rFonts w:ascii="Arial" w:hAnsi="Arial" w:cs="Arial"/>
          <w:sz w:val="20"/>
        </w:rPr>
        <w:t xml:space="preserve"> gebracht wurden</w:t>
      </w:r>
    </w:p>
    <w:p w14:paraId="3314299B" w14:textId="77777777" w:rsidR="00EA189A" w:rsidRDefault="00EA189A" w:rsidP="00D562E6">
      <w:pPr>
        <w:spacing w:after="200" w:line="276" w:lineRule="auto"/>
        <w:rPr>
          <w:rFonts w:ascii="Arial" w:hAnsi="Arial" w:cs="Arial"/>
          <w:sz w:val="20"/>
        </w:rPr>
      </w:pPr>
    </w:p>
    <w:p w14:paraId="278CE405" w14:textId="77777777" w:rsidR="00385FD9" w:rsidRPr="004E693E" w:rsidRDefault="00385FD9" w:rsidP="00D562E6">
      <w:pPr>
        <w:pStyle w:val="Textkrper2"/>
        <w:numPr>
          <w:ilvl w:val="0"/>
          <w:numId w:val="21"/>
        </w:numPr>
        <w:spacing w:line="276" w:lineRule="auto"/>
        <w:ind w:left="357" w:hanging="357"/>
        <w:rPr>
          <w:rFonts w:cs="Arial"/>
          <w:b w:val="0"/>
          <w:sz w:val="22"/>
          <w:szCs w:val="22"/>
        </w:rPr>
      </w:pPr>
      <w:r w:rsidRPr="004E693E">
        <w:rPr>
          <w:rFonts w:cs="Arial"/>
          <w:sz w:val="22"/>
          <w:szCs w:val="22"/>
        </w:rPr>
        <w:t xml:space="preserve">Nachweis der </w:t>
      </w:r>
      <w:r w:rsidR="00112F79" w:rsidRPr="004E693E">
        <w:rPr>
          <w:rFonts w:cs="Arial"/>
          <w:sz w:val="22"/>
          <w:szCs w:val="22"/>
        </w:rPr>
        <w:t>geleisteten Lehrveranstaltungen in der studentischen Lehre</w:t>
      </w:r>
      <w:r w:rsidR="0035301F" w:rsidRPr="004E693E">
        <w:rPr>
          <w:rFonts w:cs="Arial"/>
          <w:sz w:val="22"/>
          <w:szCs w:val="22"/>
        </w:rPr>
        <w:t xml:space="preserve"> an der Medizinischen Fakultät der UZH</w:t>
      </w:r>
    </w:p>
    <w:p w14:paraId="63145CF2" w14:textId="77777777" w:rsidR="007045E1" w:rsidRPr="002023AC" w:rsidRDefault="007045E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1F3E948C" w14:textId="6C005528" w:rsidR="00583D68" w:rsidRDefault="00DE0452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 xml:space="preserve">Bitte </w:t>
      </w:r>
      <w:r w:rsidR="008338F1" w:rsidRPr="002023AC">
        <w:rPr>
          <w:rFonts w:cs="Arial"/>
          <w:b w:val="0"/>
          <w:sz w:val="20"/>
          <w:szCs w:val="20"/>
        </w:rPr>
        <w:t>führen</w:t>
      </w:r>
      <w:r w:rsidRPr="002023AC">
        <w:rPr>
          <w:rFonts w:cs="Arial"/>
          <w:b w:val="0"/>
          <w:sz w:val="20"/>
          <w:szCs w:val="20"/>
        </w:rPr>
        <w:t xml:space="preserve"> Sie </w:t>
      </w:r>
      <w:r w:rsidR="00E71A4B" w:rsidRPr="002023AC">
        <w:rPr>
          <w:rFonts w:cs="Arial"/>
          <w:b w:val="0"/>
          <w:sz w:val="20"/>
          <w:szCs w:val="20"/>
        </w:rPr>
        <w:t xml:space="preserve">in der </w:t>
      </w:r>
      <w:r w:rsidR="008517E0" w:rsidRPr="002023AC">
        <w:rPr>
          <w:rFonts w:cs="Arial"/>
          <w:b w:val="0"/>
          <w:sz w:val="20"/>
          <w:szCs w:val="20"/>
        </w:rPr>
        <w:t>untenstehenden</w:t>
      </w:r>
      <w:r w:rsidR="00385FD9" w:rsidRPr="002023AC">
        <w:rPr>
          <w:rFonts w:cs="Arial"/>
          <w:b w:val="0"/>
          <w:sz w:val="20"/>
          <w:szCs w:val="20"/>
        </w:rPr>
        <w:t xml:space="preserve"> Tabelle </w:t>
      </w:r>
      <w:r w:rsidRPr="002023AC">
        <w:rPr>
          <w:rFonts w:cs="Arial"/>
          <w:b w:val="0"/>
          <w:sz w:val="20"/>
          <w:szCs w:val="20"/>
        </w:rPr>
        <w:t>alle Lehrveranstaltungen</w:t>
      </w:r>
      <w:r w:rsidR="00C903DF">
        <w:rPr>
          <w:rFonts w:cs="Arial"/>
          <w:b w:val="0"/>
          <w:sz w:val="20"/>
          <w:szCs w:val="20"/>
        </w:rPr>
        <w:t xml:space="preserve"> der </w:t>
      </w:r>
      <w:r w:rsidR="00C903DF" w:rsidRPr="00C903DF">
        <w:rPr>
          <w:rFonts w:cs="Arial"/>
          <w:bCs/>
          <w:sz w:val="20"/>
          <w:szCs w:val="20"/>
        </w:rPr>
        <w:t>studentischen Lehre an der Medizinischen Fakultät der UZH</w:t>
      </w:r>
      <w:r w:rsidR="008338F1" w:rsidRPr="002023AC">
        <w:rPr>
          <w:rFonts w:cs="Arial"/>
          <w:b w:val="0"/>
          <w:sz w:val="20"/>
          <w:szCs w:val="20"/>
        </w:rPr>
        <w:t xml:space="preserve"> auf</w:t>
      </w:r>
      <w:r w:rsidR="00651A15" w:rsidRPr="002023AC">
        <w:rPr>
          <w:rFonts w:cs="Arial"/>
          <w:b w:val="0"/>
          <w:sz w:val="20"/>
          <w:szCs w:val="20"/>
        </w:rPr>
        <w:t>, an</w:t>
      </w:r>
      <w:r w:rsidRPr="002023AC">
        <w:rPr>
          <w:rFonts w:cs="Arial"/>
          <w:b w:val="0"/>
          <w:sz w:val="20"/>
          <w:szCs w:val="20"/>
        </w:rPr>
        <w:t xml:space="preserve"> denen Sie massgeblich beteiligt waren.</w:t>
      </w:r>
      <w:r w:rsidR="008338F1" w:rsidRPr="002023AC">
        <w:rPr>
          <w:rFonts w:cs="Arial"/>
          <w:b w:val="0"/>
          <w:sz w:val="20"/>
          <w:szCs w:val="20"/>
        </w:rPr>
        <w:t xml:space="preserve"> </w:t>
      </w:r>
      <w:r w:rsidR="0082706A">
        <w:rPr>
          <w:rFonts w:cs="Arial"/>
          <w:b w:val="0"/>
          <w:sz w:val="20"/>
          <w:szCs w:val="20"/>
        </w:rPr>
        <w:t>L</w:t>
      </w:r>
      <w:r w:rsidR="00583D68">
        <w:rPr>
          <w:rFonts w:cs="Arial"/>
          <w:b w:val="0"/>
          <w:sz w:val="20"/>
          <w:szCs w:val="20"/>
        </w:rPr>
        <w:t xml:space="preserve">egen Sie bitte eine </w:t>
      </w:r>
      <w:bookmarkStart w:id="1" w:name="_Hlk82343364"/>
      <w:r w:rsidR="00583D68" w:rsidRPr="0082706A">
        <w:rPr>
          <w:rFonts w:cs="Arial"/>
          <w:bCs/>
          <w:sz w:val="20"/>
          <w:szCs w:val="20"/>
        </w:rPr>
        <w:t>schriftliche Bestätigung der Modulleiterin oder des Modulleiters</w:t>
      </w:r>
      <w:r w:rsidR="00583D68">
        <w:rPr>
          <w:rFonts w:cs="Arial"/>
          <w:b w:val="0"/>
          <w:sz w:val="20"/>
          <w:szCs w:val="20"/>
        </w:rPr>
        <w:t xml:space="preserve"> über die von Ihnen geleisteten Stunden</w:t>
      </w:r>
      <w:bookmarkEnd w:id="1"/>
      <w:r w:rsidR="00583D68">
        <w:rPr>
          <w:rFonts w:cs="Arial"/>
          <w:b w:val="0"/>
          <w:sz w:val="20"/>
          <w:szCs w:val="20"/>
        </w:rPr>
        <w:t xml:space="preserve"> bei.</w:t>
      </w:r>
    </w:p>
    <w:p w14:paraId="3ED5702A" w14:textId="77777777" w:rsidR="00583D68" w:rsidRDefault="00583D68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1D3CC2AB" w14:textId="77777777" w:rsidR="00DE0452" w:rsidRPr="002023AC" w:rsidRDefault="00C903DF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Bitte an dieser Stelle </w:t>
      </w:r>
      <w:r w:rsidRPr="00C903DF">
        <w:rPr>
          <w:rFonts w:cs="Arial"/>
          <w:bCs/>
          <w:sz w:val="20"/>
          <w:szCs w:val="20"/>
        </w:rPr>
        <w:t>keine</w:t>
      </w:r>
      <w:r>
        <w:rPr>
          <w:rFonts w:cs="Arial"/>
          <w:b w:val="0"/>
          <w:sz w:val="20"/>
          <w:szCs w:val="20"/>
        </w:rPr>
        <w:t xml:space="preserve"> Lehre in der </w:t>
      </w:r>
      <w:r w:rsidR="002C7AE6">
        <w:rPr>
          <w:rFonts w:cs="Arial"/>
          <w:b w:val="0"/>
          <w:sz w:val="20"/>
          <w:szCs w:val="20"/>
        </w:rPr>
        <w:t xml:space="preserve">fachärztlichen </w:t>
      </w:r>
      <w:r>
        <w:rPr>
          <w:rFonts w:cs="Arial"/>
          <w:b w:val="0"/>
          <w:sz w:val="20"/>
          <w:szCs w:val="20"/>
        </w:rPr>
        <w:t>Weiterbildung</w:t>
      </w:r>
      <w:r w:rsidR="002C7AE6">
        <w:rPr>
          <w:rFonts w:cs="Arial"/>
          <w:b w:val="0"/>
          <w:sz w:val="20"/>
          <w:szCs w:val="20"/>
        </w:rPr>
        <w:t>, der universitären Weiterbildung (</w:t>
      </w:r>
      <w:r w:rsidR="002C7AE6" w:rsidRPr="002C7AE6">
        <w:rPr>
          <w:rFonts w:cs="Arial"/>
          <w:b w:val="0"/>
          <w:sz w:val="20"/>
          <w:szCs w:val="20"/>
        </w:rPr>
        <w:t xml:space="preserve">Certificate of Advanced Studies </w:t>
      </w:r>
      <w:r w:rsidR="002C7AE6">
        <w:rPr>
          <w:rFonts w:cs="Arial"/>
          <w:b w:val="0"/>
          <w:sz w:val="20"/>
          <w:szCs w:val="20"/>
        </w:rPr>
        <w:t>[</w:t>
      </w:r>
      <w:r w:rsidR="002C7AE6" w:rsidRPr="002C7AE6">
        <w:rPr>
          <w:rFonts w:cs="Arial"/>
          <w:b w:val="0"/>
          <w:sz w:val="20"/>
          <w:szCs w:val="20"/>
        </w:rPr>
        <w:t>CAS</w:t>
      </w:r>
      <w:r w:rsidR="002C7AE6">
        <w:rPr>
          <w:rFonts w:cs="Arial"/>
          <w:b w:val="0"/>
          <w:sz w:val="20"/>
          <w:szCs w:val="20"/>
        </w:rPr>
        <w:t>]</w:t>
      </w:r>
      <w:r w:rsidR="002C7AE6" w:rsidRPr="002C7AE6">
        <w:rPr>
          <w:rFonts w:cs="Arial"/>
          <w:b w:val="0"/>
          <w:sz w:val="20"/>
          <w:szCs w:val="20"/>
        </w:rPr>
        <w:t xml:space="preserve">, Diploma of Advanced Studies </w:t>
      </w:r>
      <w:r w:rsidR="008156E1">
        <w:rPr>
          <w:rFonts w:cs="Arial"/>
          <w:b w:val="0"/>
          <w:sz w:val="20"/>
          <w:szCs w:val="20"/>
        </w:rPr>
        <w:t>[</w:t>
      </w:r>
      <w:r w:rsidR="002C7AE6" w:rsidRPr="002C7AE6">
        <w:rPr>
          <w:rFonts w:cs="Arial"/>
          <w:b w:val="0"/>
          <w:sz w:val="20"/>
          <w:szCs w:val="20"/>
        </w:rPr>
        <w:t>DAS</w:t>
      </w:r>
      <w:r w:rsidR="008156E1">
        <w:rPr>
          <w:rFonts w:cs="Arial"/>
          <w:b w:val="0"/>
          <w:sz w:val="20"/>
          <w:szCs w:val="20"/>
        </w:rPr>
        <w:t>],</w:t>
      </w:r>
      <w:r w:rsidR="002C7AE6" w:rsidRPr="002C7AE6">
        <w:rPr>
          <w:rFonts w:cs="Arial"/>
          <w:b w:val="0"/>
          <w:sz w:val="20"/>
          <w:szCs w:val="20"/>
        </w:rPr>
        <w:t xml:space="preserve"> Master of Advanced Studies </w:t>
      </w:r>
      <w:r w:rsidR="008156E1">
        <w:rPr>
          <w:rFonts w:cs="Arial"/>
          <w:b w:val="0"/>
          <w:sz w:val="20"/>
          <w:szCs w:val="20"/>
        </w:rPr>
        <w:t>[</w:t>
      </w:r>
      <w:r w:rsidR="002C7AE6" w:rsidRPr="002C7AE6">
        <w:rPr>
          <w:rFonts w:cs="Arial"/>
          <w:b w:val="0"/>
          <w:sz w:val="20"/>
          <w:szCs w:val="20"/>
        </w:rPr>
        <w:t>MAS</w:t>
      </w:r>
      <w:r w:rsidR="008156E1">
        <w:rPr>
          <w:rFonts w:cs="Arial"/>
          <w:b w:val="0"/>
          <w:sz w:val="20"/>
          <w:szCs w:val="20"/>
        </w:rPr>
        <w:t>]</w:t>
      </w:r>
      <w:r w:rsidR="002C7AE6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</w:t>
      </w:r>
      <w:r w:rsidR="002C7AE6">
        <w:rPr>
          <w:rFonts w:cs="Arial"/>
          <w:b w:val="0"/>
          <w:sz w:val="20"/>
          <w:szCs w:val="20"/>
        </w:rPr>
        <w:t xml:space="preserve">oder der kontinuierlichen Fortbildung (CME, </w:t>
      </w:r>
      <w:r w:rsidR="002C7AE6" w:rsidRPr="002C7AE6">
        <w:rPr>
          <w:rFonts w:cs="Arial"/>
          <w:b w:val="0"/>
          <w:i/>
          <w:iCs/>
          <w:sz w:val="20"/>
          <w:szCs w:val="20"/>
        </w:rPr>
        <w:t>continuing eduction</w:t>
      </w:r>
      <w:r w:rsidR="002C7AE6">
        <w:rPr>
          <w:rFonts w:cs="Arial"/>
          <w:b w:val="0"/>
          <w:sz w:val="20"/>
          <w:szCs w:val="20"/>
        </w:rPr>
        <w:t xml:space="preserve">) </w:t>
      </w:r>
      <w:r>
        <w:rPr>
          <w:rFonts w:cs="Arial"/>
          <w:b w:val="0"/>
          <w:sz w:val="20"/>
          <w:szCs w:val="20"/>
        </w:rPr>
        <w:t>aufführen.</w:t>
      </w:r>
    </w:p>
    <w:p w14:paraId="3F04D192" w14:textId="77777777" w:rsidR="00112F79" w:rsidRPr="002023AC" w:rsidRDefault="00112F79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36E89167" w14:textId="4BEF3E30" w:rsidR="00112F79" w:rsidRPr="002B35AA" w:rsidRDefault="00112F79" w:rsidP="00D562E6">
      <w:pPr>
        <w:pStyle w:val="Textkrper2"/>
        <w:spacing w:line="276" w:lineRule="auto"/>
        <w:rPr>
          <w:rFonts w:cs="Arial"/>
          <w:b w:val="0"/>
          <w:bCs/>
          <w:sz w:val="22"/>
          <w:szCs w:val="22"/>
          <w:u w:val="single"/>
        </w:rPr>
      </w:pPr>
      <w:r w:rsidRPr="002B35AA">
        <w:rPr>
          <w:rFonts w:cs="Arial"/>
          <w:b w:val="0"/>
          <w:bCs/>
          <w:sz w:val="22"/>
          <w:szCs w:val="22"/>
          <w:u w:val="single"/>
        </w:rPr>
        <w:t xml:space="preserve">Was zählt alles </w:t>
      </w:r>
      <w:r w:rsidR="004E693E" w:rsidRPr="002B35AA">
        <w:rPr>
          <w:rFonts w:cs="Arial"/>
          <w:b w:val="0"/>
          <w:bCs/>
          <w:sz w:val="22"/>
          <w:szCs w:val="22"/>
          <w:u w:val="single"/>
        </w:rPr>
        <w:t xml:space="preserve">als </w:t>
      </w:r>
      <w:r w:rsidRPr="002B35AA">
        <w:rPr>
          <w:rFonts w:cs="Arial"/>
          <w:b w:val="0"/>
          <w:bCs/>
          <w:sz w:val="22"/>
          <w:szCs w:val="22"/>
          <w:u w:val="single"/>
        </w:rPr>
        <w:t>«studentische Lehre»</w:t>
      </w:r>
      <w:r w:rsidR="002023AC" w:rsidRPr="002B35AA">
        <w:rPr>
          <w:rFonts w:cs="Arial"/>
          <w:b w:val="0"/>
          <w:bCs/>
          <w:sz w:val="22"/>
          <w:szCs w:val="22"/>
          <w:u w:val="single"/>
        </w:rPr>
        <w:t>?</w:t>
      </w:r>
    </w:p>
    <w:p w14:paraId="131EDB36" w14:textId="77777777" w:rsidR="00112F79" w:rsidRPr="002023AC" w:rsidRDefault="00112F79" w:rsidP="00D562E6">
      <w:pPr>
        <w:pStyle w:val="Textkrper2"/>
        <w:spacing w:before="120"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Präsenzlehre im Regel- und Wahlpflichtcurriculum in den Studiengängen der Human-, Zahn- und Chiropraktischen Medizin beinhaltet</w:t>
      </w:r>
      <w:r w:rsidR="00597704">
        <w:rPr>
          <w:rFonts w:cs="Arial"/>
          <w:b w:val="0"/>
          <w:sz w:val="20"/>
          <w:szCs w:val="20"/>
        </w:rPr>
        <w:t xml:space="preserve"> </w:t>
      </w:r>
      <w:r w:rsidR="00597704" w:rsidRPr="00844D2B">
        <w:rPr>
          <w:rFonts w:cs="Arial"/>
          <w:bCs/>
          <w:i/>
          <w:iCs/>
          <w:sz w:val="20"/>
          <w:szCs w:val="20"/>
        </w:rPr>
        <w:t>(bitte Code</w:t>
      </w:r>
      <w:r w:rsidR="00844D2B">
        <w:rPr>
          <w:rFonts w:cs="Arial"/>
          <w:bCs/>
          <w:i/>
          <w:iCs/>
          <w:sz w:val="20"/>
          <w:szCs w:val="20"/>
        </w:rPr>
        <w:t xml:space="preserve"> [Nummer]</w:t>
      </w:r>
      <w:r w:rsidR="00597704" w:rsidRPr="00844D2B">
        <w:rPr>
          <w:rFonts w:cs="Arial"/>
          <w:bCs/>
          <w:i/>
          <w:iCs/>
          <w:sz w:val="20"/>
          <w:szCs w:val="20"/>
        </w:rPr>
        <w:t xml:space="preserve"> in der folgenden Tabelle </w:t>
      </w:r>
      <w:r w:rsidR="005C742F" w:rsidRPr="00844D2B">
        <w:rPr>
          <w:rFonts w:cs="Arial"/>
          <w:bCs/>
          <w:i/>
          <w:iCs/>
          <w:sz w:val="20"/>
          <w:szCs w:val="20"/>
        </w:rPr>
        <w:t xml:space="preserve">A </w:t>
      </w:r>
      <w:r w:rsidR="00597704" w:rsidRPr="00844D2B">
        <w:rPr>
          <w:rFonts w:cs="Arial"/>
          <w:bCs/>
          <w:i/>
          <w:iCs/>
          <w:sz w:val="20"/>
          <w:szCs w:val="20"/>
        </w:rPr>
        <w:t>angeben)</w:t>
      </w:r>
      <w:r w:rsidRPr="00844D2B">
        <w:rPr>
          <w:rFonts w:cs="Arial"/>
          <w:bCs/>
          <w:i/>
          <w:iCs/>
          <w:sz w:val="20"/>
          <w:szCs w:val="20"/>
        </w:rPr>
        <w:t>:</w:t>
      </w:r>
    </w:p>
    <w:p w14:paraId="21CC6256" w14:textId="77777777" w:rsidR="00112F79" w:rsidRPr="002023AC" w:rsidRDefault="00112F79" w:rsidP="005559FE">
      <w:pPr>
        <w:pStyle w:val="Textkrper2"/>
        <w:numPr>
          <w:ilvl w:val="0"/>
          <w:numId w:val="17"/>
        </w:numPr>
        <w:spacing w:before="120"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Vorlesungen, einschliesslich Erstellung von zugehörigen Prüfungsfragen</w:t>
      </w:r>
    </w:p>
    <w:p w14:paraId="38E54E2A" w14:textId="77777777" w:rsidR="00112F79" w:rsidRPr="002023AC" w:rsidRDefault="00112F79" w:rsidP="005559FE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Praktika</w:t>
      </w:r>
    </w:p>
    <w:p w14:paraId="4FF481B1" w14:textId="77777777" w:rsidR="00112F79" w:rsidRPr="002023AC" w:rsidRDefault="00112F79" w:rsidP="005559FE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Klinische Kurse</w:t>
      </w:r>
    </w:p>
    <w:p w14:paraId="7220345F" w14:textId="77777777" w:rsidR="00112F79" w:rsidRPr="002023AC" w:rsidRDefault="00112F79" w:rsidP="005559FE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lastRenderedPageBreak/>
        <w:t>POL</w:t>
      </w:r>
      <w:r w:rsidR="008156E1">
        <w:rPr>
          <w:rFonts w:cs="Arial"/>
          <w:b w:val="0"/>
          <w:sz w:val="20"/>
          <w:szCs w:val="20"/>
        </w:rPr>
        <w:t xml:space="preserve"> (</w:t>
      </w:r>
      <w:r w:rsidR="008156E1" w:rsidRPr="008156E1">
        <w:rPr>
          <w:rFonts w:cs="Arial"/>
          <w:b w:val="0"/>
          <w:sz w:val="20"/>
          <w:szCs w:val="20"/>
        </w:rPr>
        <w:t>Problem orientiertes Lernen</w:t>
      </w:r>
      <w:r w:rsidR="008156E1">
        <w:rPr>
          <w:rFonts w:cs="Arial"/>
          <w:b w:val="0"/>
          <w:sz w:val="20"/>
          <w:szCs w:val="20"/>
        </w:rPr>
        <w:t>)</w:t>
      </w:r>
      <w:r w:rsidRPr="002023AC">
        <w:rPr>
          <w:rFonts w:cs="Arial"/>
          <w:b w:val="0"/>
          <w:sz w:val="20"/>
          <w:szCs w:val="20"/>
        </w:rPr>
        <w:t>-Tutorat</w:t>
      </w:r>
    </w:p>
    <w:p w14:paraId="58860EE1" w14:textId="77777777" w:rsidR="00112F79" w:rsidRPr="002023AC" w:rsidRDefault="00112F79" w:rsidP="005559FE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Fallbasierte</w:t>
      </w:r>
      <w:r w:rsidR="00C903DF">
        <w:rPr>
          <w:rFonts w:cs="Arial"/>
          <w:b w:val="0"/>
          <w:sz w:val="20"/>
          <w:szCs w:val="20"/>
        </w:rPr>
        <w:t>r</w:t>
      </w:r>
      <w:r w:rsidRPr="002023AC">
        <w:rPr>
          <w:rFonts w:cs="Arial"/>
          <w:b w:val="0"/>
          <w:sz w:val="20"/>
          <w:szCs w:val="20"/>
        </w:rPr>
        <w:t xml:space="preserve"> Unterricht</w:t>
      </w:r>
    </w:p>
    <w:p w14:paraId="29F5BD02" w14:textId="77777777" w:rsidR="00112F79" w:rsidRPr="002023AC" w:rsidRDefault="00112F79" w:rsidP="005559FE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Mantelstudium</w:t>
      </w:r>
    </w:p>
    <w:p w14:paraId="5360C573" w14:textId="77777777" w:rsidR="00112F79" w:rsidRPr="002023AC" w:rsidRDefault="00112F79" w:rsidP="005559FE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Technik-Kurse (Chiropraktische Medizin)</w:t>
      </w:r>
    </w:p>
    <w:p w14:paraId="4283B0CF" w14:textId="77777777" w:rsidR="00112F79" w:rsidRPr="002023AC" w:rsidRDefault="00112F79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5122BB7B" w14:textId="77777777" w:rsidR="00112F79" w:rsidRPr="002B35AA" w:rsidRDefault="00112F79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 w:rsidRPr="002B35AA">
        <w:rPr>
          <w:rFonts w:cs="Arial"/>
          <w:b w:val="0"/>
          <w:sz w:val="20"/>
          <w:szCs w:val="20"/>
        </w:rPr>
        <w:t>Weitere anerkannte Lehrleistungen sind:</w:t>
      </w:r>
    </w:p>
    <w:p w14:paraId="3C7F460F" w14:textId="77777777" w:rsidR="00112F79" w:rsidRPr="002023AC" w:rsidRDefault="00112F79" w:rsidP="00D562E6">
      <w:pPr>
        <w:pStyle w:val="Textkrper2"/>
        <w:numPr>
          <w:ilvl w:val="0"/>
          <w:numId w:val="17"/>
        </w:numPr>
        <w:spacing w:before="120" w:line="276" w:lineRule="auto"/>
        <w:ind w:left="714" w:hanging="357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Lehre im Rahmen der studentisch organisierten Repetitionswoche im 3. SJ MA</w:t>
      </w:r>
    </w:p>
    <w:p w14:paraId="79AF8842" w14:textId="77777777" w:rsidR="00112F79" w:rsidRPr="008156E1" w:rsidRDefault="00112F79" w:rsidP="00D562E6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  <w:lang w:val="en-US"/>
        </w:rPr>
      </w:pPr>
      <w:r w:rsidRPr="008156E1">
        <w:rPr>
          <w:rFonts w:cs="Arial"/>
          <w:b w:val="0"/>
          <w:sz w:val="20"/>
          <w:szCs w:val="20"/>
          <w:lang w:val="en-US"/>
        </w:rPr>
        <w:t xml:space="preserve">Tätigkeit als Examinator bzw. Examinatorin im OSCE </w:t>
      </w:r>
      <w:r w:rsidR="008156E1" w:rsidRPr="008156E1">
        <w:rPr>
          <w:rFonts w:cs="Arial"/>
          <w:b w:val="0"/>
          <w:sz w:val="20"/>
          <w:szCs w:val="20"/>
          <w:lang w:val="en-US"/>
        </w:rPr>
        <w:t xml:space="preserve">(objective structured clinical examination) </w:t>
      </w:r>
      <w:r w:rsidRPr="008156E1">
        <w:rPr>
          <w:rFonts w:cs="Arial"/>
          <w:b w:val="0"/>
          <w:sz w:val="20"/>
          <w:szCs w:val="20"/>
          <w:lang w:val="en-US"/>
        </w:rPr>
        <w:t>und CSE</w:t>
      </w:r>
      <w:r w:rsidR="008156E1" w:rsidRPr="008156E1">
        <w:rPr>
          <w:rFonts w:cs="Arial"/>
          <w:b w:val="0"/>
          <w:sz w:val="20"/>
          <w:szCs w:val="20"/>
          <w:lang w:val="en-US"/>
        </w:rPr>
        <w:t xml:space="preserve"> (clincal skill</w:t>
      </w:r>
      <w:r w:rsidR="005B70A6">
        <w:rPr>
          <w:rFonts w:cs="Arial"/>
          <w:b w:val="0"/>
          <w:sz w:val="20"/>
          <w:szCs w:val="20"/>
          <w:lang w:val="en-US"/>
        </w:rPr>
        <w:t>s</w:t>
      </w:r>
      <w:r w:rsidR="008156E1" w:rsidRPr="008156E1">
        <w:rPr>
          <w:rFonts w:cs="Arial"/>
          <w:b w:val="0"/>
          <w:sz w:val="20"/>
          <w:szCs w:val="20"/>
          <w:lang w:val="en-US"/>
        </w:rPr>
        <w:t xml:space="preserve"> exam</w:t>
      </w:r>
      <w:r w:rsidR="008156E1">
        <w:rPr>
          <w:rFonts w:cs="Arial"/>
          <w:b w:val="0"/>
          <w:sz w:val="20"/>
          <w:szCs w:val="20"/>
          <w:lang w:val="en-US"/>
        </w:rPr>
        <w:t>ination</w:t>
      </w:r>
      <w:r w:rsidR="008156E1" w:rsidRPr="008156E1">
        <w:rPr>
          <w:rFonts w:cs="Arial"/>
          <w:b w:val="0"/>
          <w:sz w:val="20"/>
          <w:szCs w:val="20"/>
          <w:lang w:val="en-US"/>
        </w:rPr>
        <w:t>)</w:t>
      </w:r>
      <w:r w:rsidRPr="008156E1">
        <w:rPr>
          <w:rFonts w:cs="Arial"/>
          <w:b w:val="0"/>
          <w:sz w:val="20"/>
          <w:szCs w:val="20"/>
          <w:lang w:val="en-US"/>
        </w:rPr>
        <w:t xml:space="preserve"> </w:t>
      </w:r>
      <w:r w:rsidR="004E693E">
        <w:rPr>
          <w:rFonts w:cs="Arial"/>
          <w:b w:val="0"/>
          <w:sz w:val="20"/>
          <w:szCs w:val="20"/>
          <w:lang w:val="en-US"/>
        </w:rPr>
        <w:t>(Lehrdeputat pro Stunde)</w:t>
      </w:r>
    </w:p>
    <w:p w14:paraId="5E0B51DF" w14:textId="77777777" w:rsidR="00112F79" w:rsidRPr="002023AC" w:rsidRDefault="00112F79" w:rsidP="00D562E6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Lehre im Rahmen des Peer-Tutor</w:t>
      </w:r>
      <w:r w:rsidR="00C903DF">
        <w:rPr>
          <w:rFonts w:cs="Arial"/>
          <w:b w:val="0"/>
          <w:sz w:val="20"/>
          <w:szCs w:val="20"/>
        </w:rPr>
        <w:t>ing</w:t>
      </w:r>
      <w:r w:rsidRPr="002023AC">
        <w:rPr>
          <w:rFonts w:cs="Arial"/>
          <w:b w:val="0"/>
          <w:sz w:val="20"/>
          <w:szCs w:val="20"/>
        </w:rPr>
        <w:t xml:space="preserve"> Programms</w:t>
      </w:r>
    </w:p>
    <w:p w14:paraId="7350C8A0" w14:textId="77777777" w:rsidR="00112F79" w:rsidRPr="002023AC" w:rsidRDefault="00112F79" w:rsidP="00D562E6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Einzeltutorat (</w:t>
      </w:r>
      <w:r w:rsidR="008156E1">
        <w:rPr>
          <w:rFonts w:cs="Arial"/>
          <w:b w:val="0"/>
          <w:sz w:val="20"/>
          <w:szCs w:val="20"/>
        </w:rPr>
        <w:t xml:space="preserve">Lehrdeputat ausschliesslich für das </w:t>
      </w:r>
      <w:r w:rsidRPr="002023AC">
        <w:rPr>
          <w:rFonts w:cs="Arial"/>
          <w:b w:val="0"/>
          <w:sz w:val="20"/>
          <w:szCs w:val="20"/>
        </w:rPr>
        <w:t>1:1 Teaching in der Hausarztmedizin)</w:t>
      </w:r>
    </w:p>
    <w:p w14:paraId="7D2DA28C" w14:textId="77777777" w:rsidR="00112F79" w:rsidRPr="002023AC" w:rsidRDefault="00112F79" w:rsidP="00D562E6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Praxisbesuch/Hospitation/Tutorat (Zahnmedizin, Hausarztmedizin)</w:t>
      </w:r>
      <w:r w:rsidR="008156E1">
        <w:rPr>
          <w:rFonts w:cs="Arial"/>
          <w:b w:val="0"/>
          <w:sz w:val="20"/>
          <w:szCs w:val="20"/>
        </w:rPr>
        <w:t xml:space="preserve"> (Lehrdeputat 2 h pro Besuch)</w:t>
      </w:r>
    </w:p>
    <w:p w14:paraId="5AC1E1F3" w14:textId="77777777" w:rsidR="00112F79" w:rsidRPr="00BA19BA" w:rsidRDefault="00112F79" w:rsidP="00D562E6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 xml:space="preserve">Lehre im Rahmen der </w:t>
      </w:r>
      <w:r w:rsidRPr="00BA19BA">
        <w:rPr>
          <w:rFonts w:cs="Arial"/>
          <w:b w:val="0"/>
          <w:sz w:val="20"/>
          <w:szCs w:val="20"/>
        </w:rPr>
        <w:t>Zürcher Interprofessionellen Ausbildungsstation (ZIPAS</w:t>
      </w:r>
      <w:r w:rsidR="00DF2C18">
        <w:rPr>
          <w:rFonts w:cs="Arial"/>
          <w:b w:val="0"/>
          <w:sz w:val="20"/>
          <w:szCs w:val="20"/>
        </w:rPr>
        <w:t xml:space="preserve">; </w:t>
      </w:r>
      <w:r w:rsidR="008156E1" w:rsidRPr="00BA19BA">
        <w:rPr>
          <w:rFonts w:cs="Arial"/>
          <w:b w:val="0"/>
          <w:sz w:val="20"/>
          <w:szCs w:val="20"/>
        </w:rPr>
        <w:t>Lehrdeputat ausschliesslich für das 1:1 Teaching)</w:t>
      </w:r>
    </w:p>
    <w:p w14:paraId="5B060250" w14:textId="77777777" w:rsidR="00112F79" w:rsidRPr="00BA19BA" w:rsidRDefault="00112F79" w:rsidP="00D562E6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BA19BA">
        <w:rPr>
          <w:rFonts w:cs="Arial"/>
          <w:b w:val="0"/>
          <w:sz w:val="20"/>
          <w:szCs w:val="20"/>
        </w:rPr>
        <w:t xml:space="preserve">Digitale Lehre (Lehrdeputat wird </w:t>
      </w:r>
      <w:r w:rsidR="008156E1" w:rsidRPr="00BA19BA">
        <w:rPr>
          <w:rFonts w:cs="Arial"/>
          <w:b w:val="0"/>
          <w:sz w:val="20"/>
          <w:szCs w:val="20"/>
        </w:rPr>
        <w:t xml:space="preserve">prospektiv </w:t>
      </w:r>
      <w:r w:rsidRPr="00BA19BA">
        <w:rPr>
          <w:rFonts w:cs="Arial"/>
          <w:b w:val="0"/>
          <w:sz w:val="20"/>
          <w:szCs w:val="20"/>
        </w:rPr>
        <w:t>durch Studiendekanat definiert</w:t>
      </w:r>
      <w:r w:rsidR="008156E1" w:rsidRPr="00BA19BA">
        <w:rPr>
          <w:rFonts w:cs="Arial"/>
          <w:b w:val="0"/>
          <w:sz w:val="20"/>
          <w:szCs w:val="20"/>
        </w:rPr>
        <w:t xml:space="preserve"> und vereinbart</w:t>
      </w:r>
      <w:r w:rsidRPr="00BA19BA">
        <w:rPr>
          <w:rFonts w:cs="Arial"/>
          <w:b w:val="0"/>
          <w:sz w:val="20"/>
          <w:szCs w:val="20"/>
        </w:rPr>
        <w:t xml:space="preserve">) </w:t>
      </w:r>
    </w:p>
    <w:p w14:paraId="1093AB81" w14:textId="77777777" w:rsidR="00112F79" w:rsidRPr="00BA19BA" w:rsidRDefault="00C903DF" w:rsidP="00D562E6">
      <w:pPr>
        <w:pStyle w:val="Textkrper2"/>
        <w:numPr>
          <w:ilvl w:val="0"/>
          <w:numId w:val="17"/>
        </w:numPr>
        <w:spacing w:line="276" w:lineRule="auto"/>
        <w:rPr>
          <w:rFonts w:cs="Arial"/>
          <w:b w:val="0"/>
          <w:sz w:val="20"/>
          <w:szCs w:val="20"/>
        </w:rPr>
      </w:pPr>
      <w:r w:rsidRPr="00BA19BA">
        <w:rPr>
          <w:rFonts w:cs="Arial"/>
          <w:b w:val="0"/>
          <w:sz w:val="20"/>
          <w:szCs w:val="20"/>
        </w:rPr>
        <w:t xml:space="preserve">Erstellung von </w:t>
      </w:r>
      <w:r w:rsidR="00112F79" w:rsidRPr="00BA19BA">
        <w:rPr>
          <w:rFonts w:cs="Arial"/>
          <w:b w:val="0"/>
          <w:sz w:val="20"/>
          <w:szCs w:val="20"/>
        </w:rPr>
        <w:t>E-Learning Kurse</w:t>
      </w:r>
      <w:r w:rsidRPr="00BA19BA">
        <w:rPr>
          <w:rFonts w:cs="Arial"/>
          <w:b w:val="0"/>
          <w:sz w:val="20"/>
          <w:szCs w:val="20"/>
        </w:rPr>
        <w:t>n</w:t>
      </w:r>
      <w:r w:rsidR="008156E1" w:rsidRPr="00BA19BA">
        <w:rPr>
          <w:rFonts w:cs="Arial"/>
          <w:b w:val="0"/>
          <w:sz w:val="20"/>
          <w:szCs w:val="20"/>
        </w:rPr>
        <w:t xml:space="preserve"> (Lehrdeputat wird prospektiv durch Studiendekanat definiert und vereinbart)</w:t>
      </w:r>
    </w:p>
    <w:p w14:paraId="0C2731AF" w14:textId="77777777" w:rsidR="008338F1" w:rsidRPr="002023AC" w:rsidRDefault="008338F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56A9B46E" w14:textId="77777777" w:rsidR="00112F79" w:rsidRPr="002023AC" w:rsidRDefault="00112F79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 xml:space="preserve">Hier finden Sie </w:t>
      </w:r>
      <w:r w:rsidR="007B2B0A">
        <w:rPr>
          <w:rFonts w:cs="Arial"/>
          <w:b w:val="0"/>
          <w:sz w:val="20"/>
          <w:szCs w:val="20"/>
        </w:rPr>
        <w:t xml:space="preserve">den </w:t>
      </w:r>
      <w:r w:rsidRPr="002023AC">
        <w:rPr>
          <w:rFonts w:cs="Arial"/>
          <w:b w:val="0"/>
          <w:sz w:val="20"/>
          <w:szCs w:val="20"/>
        </w:rPr>
        <w:t>Link zum Vorlesungsverzeichnis (VVZ) der UZH:</w:t>
      </w:r>
    </w:p>
    <w:p w14:paraId="477BC018" w14:textId="652155A6" w:rsidR="00112F79" w:rsidRPr="00E92D14" w:rsidRDefault="00E92D14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hyperlink r:id="rId8" w:history="1">
        <w:r w:rsidR="00CD3C01" w:rsidRPr="00E92D14">
          <w:rPr>
            <w:rStyle w:val="Hyperlink"/>
            <w:rFonts w:cs="Arial"/>
            <w:b w:val="0"/>
            <w:sz w:val="20"/>
            <w:szCs w:val="20"/>
          </w:rPr>
          <w:t>https://studentservices.u</w:t>
        </w:r>
        <w:r w:rsidR="00CD3C01" w:rsidRPr="00E92D14">
          <w:rPr>
            <w:rStyle w:val="Hyperlink"/>
            <w:rFonts w:cs="Arial"/>
            <w:b w:val="0"/>
            <w:sz w:val="20"/>
            <w:szCs w:val="20"/>
          </w:rPr>
          <w:t>z</w:t>
        </w:r>
        <w:r w:rsidR="00CD3C01" w:rsidRPr="00E92D14">
          <w:rPr>
            <w:rStyle w:val="Hyperlink"/>
            <w:rFonts w:cs="Arial"/>
            <w:b w:val="0"/>
            <w:sz w:val="20"/>
            <w:szCs w:val="20"/>
          </w:rPr>
          <w:t>h.ch</w:t>
        </w:r>
        <w:r w:rsidRPr="00E92D14">
          <w:rPr>
            <w:rStyle w:val="Hyperlink"/>
            <w:rFonts w:cs="Arial"/>
            <w:b w:val="0"/>
            <w:sz w:val="20"/>
            <w:szCs w:val="20"/>
          </w:rPr>
          <w:t>/uzh/anonym/vvz/</w:t>
        </w:r>
      </w:hyperlink>
      <w:r w:rsidR="00CD3C01" w:rsidRPr="00E92D14">
        <w:rPr>
          <w:rFonts w:cs="Arial"/>
          <w:b w:val="0"/>
          <w:sz w:val="20"/>
          <w:szCs w:val="20"/>
        </w:rPr>
        <w:t xml:space="preserve"> </w:t>
      </w:r>
    </w:p>
    <w:p w14:paraId="71853447" w14:textId="36A0390C" w:rsidR="001570D4" w:rsidRDefault="001570D4" w:rsidP="00D562E6">
      <w:pPr>
        <w:pStyle w:val="Textkrper2"/>
        <w:numPr>
          <w:ilvl w:val="0"/>
          <w:numId w:val="23"/>
        </w:numPr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Wählen Sie oben rechts das entsprechende Semester</w:t>
      </w:r>
    </w:p>
    <w:p w14:paraId="1E3386A6" w14:textId="77777777" w:rsidR="001570D4" w:rsidRDefault="001570D4" w:rsidP="00D562E6">
      <w:pPr>
        <w:pStyle w:val="Textkrper2"/>
        <w:numPr>
          <w:ilvl w:val="0"/>
          <w:numId w:val="23"/>
        </w:numPr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Wählen Sie links oben </w:t>
      </w:r>
      <w:r w:rsidR="00C903DF">
        <w:rPr>
          <w:rFonts w:cs="Arial"/>
          <w:b w:val="0"/>
          <w:sz w:val="20"/>
          <w:szCs w:val="20"/>
        </w:rPr>
        <w:t>«</w:t>
      </w:r>
      <w:r w:rsidR="00112F79" w:rsidRPr="002023AC">
        <w:rPr>
          <w:rFonts w:cs="Arial"/>
          <w:b w:val="0"/>
          <w:sz w:val="20"/>
          <w:szCs w:val="20"/>
        </w:rPr>
        <w:t>Suche</w:t>
      </w:r>
      <w:r w:rsidR="00C903DF">
        <w:rPr>
          <w:rFonts w:cs="Arial"/>
          <w:b w:val="0"/>
          <w:sz w:val="20"/>
          <w:szCs w:val="20"/>
        </w:rPr>
        <w:t xml:space="preserve">» </w:t>
      </w:r>
      <w:r w:rsidR="00C903DF" w:rsidRPr="00C903DF">
        <w:rPr>
          <w:rFonts w:cs="Arial"/>
          <w:b w:val="0"/>
          <w:sz w:val="20"/>
          <w:szCs w:val="20"/>
        </w:rPr>
        <w:sym w:font="Wingdings" w:char="F0E0"/>
      </w:r>
      <w:r w:rsidR="00C903DF">
        <w:rPr>
          <w:rFonts w:cs="Arial"/>
          <w:b w:val="0"/>
          <w:sz w:val="20"/>
          <w:szCs w:val="20"/>
        </w:rPr>
        <w:t xml:space="preserve"> «</w:t>
      </w:r>
      <w:r w:rsidR="00112F79" w:rsidRPr="002023AC">
        <w:rPr>
          <w:rFonts w:cs="Arial"/>
          <w:b w:val="0"/>
          <w:sz w:val="20"/>
          <w:szCs w:val="20"/>
        </w:rPr>
        <w:t>Dozierende</w:t>
      </w:r>
      <w:r w:rsidR="00C903DF">
        <w:rPr>
          <w:rFonts w:cs="Arial"/>
          <w:b w:val="0"/>
          <w:sz w:val="20"/>
          <w:szCs w:val="20"/>
        </w:rPr>
        <w:t>»</w:t>
      </w:r>
    </w:p>
    <w:p w14:paraId="39C155B6" w14:textId="77777777" w:rsidR="00112F79" w:rsidRDefault="001570D4" w:rsidP="00D562E6">
      <w:pPr>
        <w:pStyle w:val="Textkrper2"/>
        <w:numPr>
          <w:ilvl w:val="0"/>
          <w:numId w:val="23"/>
        </w:numPr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Suchen </w:t>
      </w:r>
      <w:r w:rsidR="00112F79" w:rsidRPr="002023AC">
        <w:rPr>
          <w:rFonts w:cs="Arial"/>
          <w:b w:val="0"/>
          <w:sz w:val="20"/>
          <w:szCs w:val="20"/>
        </w:rPr>
        <w:t>Sie nach Ihrem Namen</w:t>
      </w:r>
    </w:p>
    <w:p w14:paraId="490204ED" w14:textId="77777777" w:rsidR="001570D4" w:rsidRPr="002023AC" w:rsidRDefault="001570D4" w:rsidP="00D562E6">
      <w:pPr>
        <w:pStyle w:val="Textkrper2"/>
        <w:numPr>
          <w:ilvl w:val="0"/>
          <w:numId w:val="23"/>
        </w:numPr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Wählen Sie die Anzeige «Veranstaltungen»</w:t>
      </w:r>
    </w:p>
    <w:p w14:paraId="6D83E1D2" w14:textId="77777777" w:rsidR="00112F79" w:rsidRPr="002023AC" w:rsidRDefault="00112F79" w:rsidP="00D562E6">
      <w:pPr>
        <w:pStyle w:val="Textkrper2"/>
        <w:spacing w:before="120"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Die Jahre, die nicht im VVZ aufgeführt sind, finden Sie im Archiv des VVZ unter folgendem Link:</w:t>
      </w:r>
    </w:p>
    <w:p w14:paraId="777B1A70" w14:textId="77777777" w:rsidR="001570D4" w:rsidRDefault="00714287" w:rsidP="00D562E6">
      <w:pPr>
        <w:pStyle w:val="Textkrper2"/>
        <w:spacing w:line="276" w:lineRule="auto"/>
        <w:rPr>
          <w:rStyle w:val="Hyperlink"/>
          <w:rFonts w:cs="Arial"/>
          <w:b w:val="0"/>
          <w:sz w:val="20"/>
          <w:szCs w:val="20"/>
        </w:rPr>
      </w:pPr>
      <w:hyperlink r:id="rId9" w:history="1">
        <w:r w:rsidR="00112F79" w:rsidRPr="002023AC">
          <w:rPr>
            <w:rStyle w:val="Hyperlink"/>
            <w:rFonts w:cs="Arial"/>
            <w:b w:val="0"/>
            <w:sz w:val="20"/>
            <w:szCs w:val="20"/>
          </w:rPr>
          <w:t>https://www.zi.uzh.ch/de/support/geschaeftsapplikationen/sapplus/vvz-archive.html</w:t>
        </w:r>
      </w:hyperlink>
    </w:p>
    <w:p w14:paraId="48B24348" w14:textId="77777777" w:rsidR="00597704" w:rsidRDefault="00597704" w:rsidP="00D562E6">
      <w:pPr>
        <w:pStyle w:val="Textkrper2"/>
        <w:numPr>
          <w:ilvl w:val="0"/>
          <w:numId w:val="24"/>
        </w:numPr>
        <w:spacing w:line="276" w:lineRule="auto"/>
        <w:rPr>
          <w:rStyle w:val="Hyperlink"/>
          <w:rFonts w:cs="Arial"/>
          <w:b w:val="0"/>
          <w:color w:val="auto"/>
          <w:sz w:val="20"/>
          <w:szCs w:val="20"/>
          <w:u w:val="none"/>
        </w:rPr>
      </w:pPr>
      <w:r>
        <w:rPr>
          <w:rStyle w:val="Hyperlink"/>
          <w:rFonts w:cs="Arial"/>
          <w:b w:val="0"/>
          <w:color w:val="auto"/>
          <w:sz w:val="20"/>
          <w:szCs w:val="20"/>
          <w:u w:val="none"/>
        </w:rPr>
        <w:t>Wählen Sie das entsprechende Semester</w:t>
      </w:r>
    </w:p>
    <w:p w14:paraId="79CC0016" w14:textId="77777777" w:rsidR="00597704" w:rsidRDefault="00597704" w:rsidP="00D562E6">
      <w:pPr>
        <w:pStyle w:val="Textkrper2"/>
        <w:numPr>
          <w:ilvl w:val="0"/>
          <w:numId w:val="24"/>
        </w:numPr>
        <w:spacing w:line="276" w:lineRule="auto"/>
        <w:rPr>
          <w:rStyle w:val="Hyperlink"/>
          <w:rFonts w:cs="Arial"/>
          <w:b w:val="0"/>
          <w:color w:val="auto"/>
          <w:sz w:val="20"/>
          <w:szCs w:val="20"/>
          <w:u w:val="none"/>
        </w:rPr>
      </w:pPr>
      <w:r w:rsidRPr="00597704">
        <w:rPr>
          <w:rStyle w:val="Hyperlink"/>
          <w:rFonts w:cs="Arial"/>
          <w:b w:val="0"/>
          <w:color w:val="auto"/>
          <w:sz w:val="20"/>
          <w:szCs w:val="20"/>
          <w:u w:val="none"/>
        </w:rPr>
        <w:t>Suchen Sie im pdf «Lehrveranstaltungen» nach Ihrem Namen</w:t>
      </w:r>
    </w:p>
    <w:p w14:paraId="222C5184" w14:textId="4D986816" w:rsidR="00890C49" w:rsidRDefault="008020FE" w:rsidP="00D562E6">
      <w:pPr>
        <w:pStyle w:val="Textkrper2"/>
        <w:spacing w:before="120" w:line="276" w:lineRule="auto"/>
        <w:rPr>
          <w:rStyle w:val="Hyperlink"/>
          <w:rFonts w:cs="Arial"/>
          <w:b w:val="0"/>
          <w:color w:val="auto"/>
          <w:sz w:val="20"/>
          <w:szCs w:val="20"/>
          <w:u w:val="none"/>
        </w:rPr>
      </w:pPr>
      <w:r>
        <w:rPr>
          <w:rStyle w:val="Hyperlink"/>
          <w:rFonts w:cs="Arial"/>
          <w:b w:val="0"/>
          <w:color w:val="auto"/>
          <w:sz w:val="20"/>
          <w:szCs w:val="20"/>
          <w:u w:val="none"/>
        </w:rPr>
        <w:t xml:space="preserve">Erfassen Sie Ihre Lehrveranstaltungen bitte gemäss untenstehendem </w:t>
      </w:r>
      <w:r w:rsidRPr="00EB3387">
        <w:rPr>
          <w:rStyle w:val="Hyperlink"/>
          <w:rFonts w:cs="Arial"/>
          <w:b w:val="0"/>
          <w:i/>
          <w:iCs/>
          <w:color w:val="auto"/>
          <w:sz w:val="20"/>
          <w:szCs w:val="20"/>
          <w:u w:val="none"/>
        </w:rPr>
        <w:t>Beispiel</w:t>
      </w:r>
      <w:r>
        <w:rPr>
          <w:rStyle w:val="Hyperlink"/>
          <w:rFonts w:cs="Arial"/>
          <w:b w:val="0"/>
          <w:color w:val="auto"/>
          <w:sz w:val="20"/>
          <w:szCs w:val="20"/>
          <w:u w:val="none"/>
        </w:rPr>
        <w:t xml:space="preserve">. </w:t>
      </w:r>
      <w:bookmarkStart w:id="2" w:name="_Hlk49802857"/>
      <w:r w:rsidR="008965D2">
        <w:rPr>
          <w:rStyle w:val="Hyperlink"/>
          <w:rFonts w:cs="Arial"/>
          <w:b w:val="0"/>
          <w:color w:val="auto"/>
          <w:sz w:val="20"/>
          <w:szCs w:val="20"/>
          <w:u w:val="none"/>
        </w:rPr>
        <w:t>Lückenhaft ausgefüllte Formulare werden retourniert.</w:t>
      </w:r>
    </w:p>
    <w:p w14:paraId="194002CE" w14:textId="77777777" w:rsidR="00890C49" w:rsidRDefault="00890C49" w:rsidP="00D562E6">
      <w:pPr>
        <w:pStyle w:val="Textkrper2"/>
        <w:spacing w:before="120" w:line="276" w:lineRule="auto"/>
        <w:rPr>
          <w:rStyle w:val="Hyperlink"/>
          <w:rFonts w:cs="Arial"/>
          <w:b w:val="0"/>
          <w:color w:val="auto"/>
          <w:sz w:val="20"/>
          <w:szCs w:val="20"/>
          <w:u w:val="none"/>
        </w:rPr>
      </w:pPr>
    </w:p>
    <w:bookmarkEnd w:id="2"/>
    <w:p w14:paraId="47B8681C" w14:textId="77777777" w:rsidR="005C742F" w:rsidRPr="00D562E6" w:rsidRDefault="005C742F" w:rsidP="00D562E6">
      <w:pPr>
        <w:pStyle w:val="Textkrper2"/>
        <w:keepNext/>
        <w:spacing w:after="120" w:line="276" w:lineRule="auto"/>
        <w:rPr>
          <w:rFonts w:cs="Arial"/>
          <w:bCs/>
          <w:i/>
          <w:iCs/>
          <w:sz w:val="20"/>
          <w:szCs w:val="20"/>
        </w:rPr>
      </w:pPr>
      <w:r w:rsidRPr="00D562E6">
        <w:rPr>
          <w:rFonts w:cs="Arial"/>
          <w:bCs/>
          <w:i/>
          <w:iCs/>
          <w:sz w:val="20"/>
          <w:szCs w:val="20"/>
        </w:rPr>
        <w:t>Tabelle A</w:t>
      </w:r>
      <w:r w:rsidR="009F43AA">
        <w:rPr>
          <w:rFonts w:cs="Arial"/>
          <w:bCs/>
          <w:i/>
          <w:iCs/>
          <w:sz w:val="20"/>
          <w:szCs w:val="20"/>
        </w:rPr>
        <w:t xml:space="preserve"> (löschen / fügen Sie Zeilen ein nach Bedarf)</w:t>
      </w:r>
    </w:p>
    <w:tbl>
      <w:tblPr>
        <w:tblStyle w:val="Gitternetztabelle1hell"/>
        <w:tblW w:w="97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709"/>
        <w:gridCol w:w="4111"/>
        <w:gridCol w:w="1701"/>
        <w:gridCol w:w="992"/>
        <w:gridCol w:w="1133"/>
      </w:tblGrid>
      <w:tr w:rsidR="00A126E5" w:rsidRPr="002023AC" w14:paraId="5B52BA70" w14:textId="77777777" w:rsidTr="00844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087EDAC2" w14:textId="77777777" w:rsidR="00A126E5" w:rsidRPr="000E3921" w:rsidRDefault="00A126E5" w:rsidP="00D562E6">
            <w:pPr>
              <w:pStyle w:val="Textkrper2"/>
              <w:spacing w:before="120" w:after="120" w:line="276" w:lineRule="auto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Semester, Jahr</w:t>
            </w:r>
            <w:r w:rsidRPr="000E3921">
              <w:rPr>
                <w:rFonts w:cs="Arial"/>
                <w:b/>
                <w:bCs w:val="0"/>
                <w:sz w:val="20"/>
                <w:szCs w:val="20"/>
              </w:rPr>
              <w:br/>
              <w:t>(FS/HS)</w:t>
            </w:r>
          </w:p>
        </w:tc>
        <w:tc>
          <w:tcPr>
            <w:tcW w:w="709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059AFD20" w14:textId="77777777" w:rsidR="00A126E5" w:rsidRPr="000E3921" w:rsidRDefault="00A126E5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V-Nr.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25ED7464" w14:textId="77777777" w:rsidR="00A126E5" w:rsidRPr="000E3921" w:rsidRDefault="00A126E5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 xml:space="preserve">Titel der </w:t>
            </w:r>
            <w:r w:rsidRPr="000E3921">
              <w:rPr>
                <w:rFonts w:cs="Arial"/>
                <w:b/>
                <w:bCs w:val="0"/>
                <w:sz w:val="20"/>
                <w:szCs w:val="20"/>
              </w:rPr>
              <w:br/>
              <w:t>Lehrveranstaltung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2196E9E9" w14:textId="77777777" w:rsidR="00A126E5" w:rsidRPr="000E3921" w:rsidRDefault="00A126E5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Anzahl Stunden selber gegeben im Semester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3598515C" w14:textId="77777777" w:rsidR="00A126E5" w:rsidRPr="000E3921" w:rsidRDefault="00A126E5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Studiengang*</w:t>
            </w:r>
          </w:p>
        </w:tc>
        <w:tc>
          <w:tcPr>
            <w:tcW w:w="1133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2F75F55D" w14:textId="77777777" w:rsidR="00A126E5" w:rsidRPr="000E3921" w:rsidRDefault="00A126E5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 xml:space="preserve">Art der Lehre </w:t>
            </w:r>
            <w:r w:rsidRPr="005559FE">
              <w:rPr>
                <w:rFonts w:cs="Arial"/>
                <w:b/>
                <w:bCs w:val="0"/>
                <w:i/>
                <w:iCs/>
                <w:sz w:val="20"/>
                <w:szCs w:val="20"/>
              </w:rPr>
              <w:t>(Code s.o. – 1-15)</w:t>
            </w:r>
          </w:p>
        </w:tc>
      </w:tr>
      <w:tr w:rsidR="00A126E5" w:rsidRPr="00597704" w14:paraId="7F084536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0FC749BC" w14:textId="77777777" w:rsidR="00A126E5" w:rsidRPr="00597704" w:rsidRDefault="00A126E5" w:rsidP="00D562E6">
            <w:pPr>
              <w:pStyle w:val="Textkrper2"/>
              <w:spacing w:before="120" w:after="120" w:line="276" w:lineRule="auto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597704">
              <w:rPr>
                <w:rFonts w:cs="Arial"/>
                <w:bCs w:val="0"/>
                <w:i/>
                <w:iCs/>
                <w:sz w:val="20"/>
                <w:szCs w:val="20"/>
              </w:rPr>
              <w:t>FS</w:t>
            </w:r>
            <w:r>
              <w:rPr>
                <w:rFonts w:cs="Arial"/>
                <w:bCs w:val="0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6B646C1D" w14:textId="77777777" w:rsidR="00A126E5" w:rsidRPr="00597704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cs="Arial"/>
                <w:b w:val="0"/>
                <w:i/>
                <w:iCs/>
                <w:sz w:val="20"/>
                <w:szCs w:val="20"/>
              </w:rPr>
              <w:t>2511</w:t>
            </w:r>
          </w:p>
        </w:tc>
        <w:tc>
          <w:tcPr>
            <w:tcW w:w="4111" w:type="dxa"/>
          </w:tcPr>
          <w:p w14:paraId="069484EE" w14:textId="77777777" w:rsidR="00A126E5" w:rsidRPr="00597704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cs="Arial"/>
                <w:b w:val="0"/>
                <w:i/>
                <w:iCs/>
                <w:sz w:val="20"/>
                <w:szCs w:val="20"/>
              </w:rPr>
              <w:t>Kurs Dermatologie</w:t>
            </w:r>
          </w:p>
        </w:tc>
        <w:tc>
          <w:tcPr>
            <w:tcW w:w="1701" w:type="dxa"/>
          </w:tcPr>
          <w:p w14:paraId="0ABC63A0" w14:textId="77777777" w:rsidR="00A126E5" w:rsidRPr="00597704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 w:rsidRPr="00597704">
              <w:rPr>
                <w:rFonts w:cs="Arial"/>
                <w:b w:val="0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8469756" w14:textId="77777777" w:rsidR="00A126E5" w:rsidRPr="00597704" w:rsidRDefault="00EB3387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cs="Arial"/>
                <w:b w:val="0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1133" w:type="dxa"/>
          </w:tcPr>
          <w:p w14:paraId="4728B082" w14:textId="77777777" w:rsidR="00A126E5" w:rsidRPr="00597704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cs="Arial"/>
                <w:b w:val="0"/>
                <w:i/>
                <w:iCs/>
                <w:sz w:val="20"/>
                <w:szCs w:val="20"/>
              </w:rPr>
              <w:t>3</w:t>
            </w:r>
          </w:p>
        </w:tc>
      </w:tr>
      <w:tr w:rsidR="00A126E5" w:rsidRPr="002023AC" w14:paraId="313127E3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7B542E96" w14:textId="77777777" w:rsidR="00A126E5" w:rsidRPr="002023AC" w:rsidRDefault="00A126E5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78C2800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6E77D6B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3172F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5D5172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30A677E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26E5" w:rsidRPr="002023AC" w14:paraId="00B9972F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45D40482" w14:textId="77777777" w:rsidR="00A126E5" w:rsidRPr="002023AC" w:rsidRDefault="00A126E5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DCF48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C5F81E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CC4D38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B51A1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F378A18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26E5" w:rsidRPr="002023AC" w14:paraId="1C67B146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6AE99F18" w14:textId="77777777" w:rsidR="00A126E5" w:rsidRPr="002023AC" w:rsidRDefault="00A126E5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93E54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28DD07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43E72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C5A47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8B03ED7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26E5" w:rsidRPr="002023AC" w14:paraId="771A626B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510884F3" w14:textId="77777777" w:rsidR="00A126E5" w:rsidRPr="002023AC" w:rsidRDefault="00A126E5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E132CC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6691C1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26430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A85CB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FEB75FE" w14:textId="77777777" w:rsidR="00A126E5" w:rsidRPr="002023AC" w:rsidRDefault="00A126E5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B51DF" w:rsidRPr="002023AC" w14:paraId="75A17E68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4A3E9835" w14:textId="77777777" w:rsidR="009B51DF" w:rsidRPr="002023AC" w:rsidRDefault="009B51DF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E62147A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B86362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C9A95B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2BA2F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E5D8AC5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B51DF" w:rsidRPr="002023AC" w14:paraId="097863E8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4F7B49A0" w14:textId="77777777" w:rsidR="009B51DF" w:rsidRPr="002023AC" w:rsidRDefault="009B51DF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C4640E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43F3A43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AF9A1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374E6E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EC8D3F6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B51DF" w:rsidRPr="002023AC" w14:paraId="260998EA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6A9D5F18" w14:textId="77777777" w:rsidR="009B51DF" w:rsidRPr="002023AC" w:rsidRDefault="009B51DF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56152E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774A0C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07B03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5BF4F7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CD1572A" w14:textId="77777777" w:rsidR="009B51DF" w:rsidRPr="002023AC" w:rsidRDefault="009B51DF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020FE" w:rsidRPr="002023AC" w14:paraId="6C20625F" w14:textId="77777777" w:rsidTr="00844D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3"/>
          </w:tcPr>
          <w:p w14:paraId="593C0B65" w14:textId="77777777" w:rsidR="008020FE" w:rsidRPr="008020FE" w:rsidRDefault="008020FE" w:rsidP="00D562E6">
            <w:pPr>
              <w:pStyle w:val="Textkrper2"/>
              <w:spacing w:before="120" w:after="120" w:line="276" w:lineRule="auto"/>
              <w:rPr>
                <w:rFonts w:cs="Arial"/>
                <w:bCs w:val="0"/>
                <w:sz w:val="20"/>
                <w:szCs w:val="20"/>
              </w:rPr>
            </w:pPr>
            <w:r w:rsidRPr="002023AC">
              <w:rPr>
                <w:rFonts w:cs="Arial"/>
                <w:b/>
                <w:sz w:val="20"/>
                <w:szCs w:val="20"/>
              </w:rPr>
              <w:t>Summe der gesamten Lehrstunden</w:t>
            </w:r>
            <w:r>
              <w:rPr>
                <w:rFonts w:cs="Arial"/>
                <w:b/>
                <w:sz w:val="20"/>
                <w:szCs w:val="20"/>
              </w:rPr>
              <w:t xml:space="preserve"> A)</w:t>
            </w:r>
          </w:p>
        </w:tc>
        <w:tc>
          <w:tcPr>
            <w:tcW w:w="1701" w:type="dxa"/>
          </w:tcPr>
          <w:p w14:paraId="6F8DF8FB" w14:textId="77777777" w:rsidR="008020FE" w:rsidRPr="002023AC" w:rsidRDefault="008020FE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14:paraId="3495A67A" w14:textId="77777777" w:rsidR="008020FE" w:rsidRPr="002023AC" w:rsidRDefault="008020FE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316ABE5D" w14:textId="77777777" w:rsidR="009F43AA" w:rsidRDefault="00112F79" w:rsidP="00D562E6">
      <w:pPr>
        <w:pStyle w:val="Beschriftung"/>
        <w:spacing w:before="120" w:after="0" w:line="276" w:lineRule="auto"/>
        <w:rPr>
          <w:rStyle w:val="Hyperlink"/>
          <w:rFonts w:cs="Arial"/>
          <w:b/>
          <w:color w:val="auto"/>
          <w:sz w:val="20"/>
          <w:szCs w:val="20"/>
          <w:u w:val="none"/>
        </w:rPr>
      </w:pPr>
      <w:r w:rsidRPr="002023AC">
        <w:rPr>
          <w:rFonts w:ascii="Arial" w:hAnsi="Arial" w:cs="Arial"/>
          <w:i w:val="0"/>
          <w:color w:val="auto"/>
          <w:sz w:val="20"/>
          <w:szCs w:val="20"/>
        </w:rPr>
        <w:t xml:space="preserve">* </w:t>
      </w:r>
      <w:r w:rsidR="00597704">
        <w:rPr>
          <w:rFonts w:ascii="Arial" w:hAnsi="Arial" w:cs="Arial"/>
          <w:i w:val="0"/>
          <w:color w:val="auto"/>
          <w:sz w:val="20"/>
          <w:szCs w:val="20"/>
        </w:rPr>
        <w:t>H=Humanmedizin, Z=Zahnmedizin, C=Chiropraktik</w:t>
      </w:r>
      <w:r w:rsidR="004D2FB5">
        <w:rPr>
          <w:rStyle w:val="Hyperlink"/>
          <w:rFonts w:cs="Arial"/>
          <w:color w:val="auto"/>
          <w:sz w:val="20"/>
          <w:szCs w:val="20"/>
          <w:u w:val="none"/>
        </w:rPr>
        <w:t>.</w:t>
      </w:r>
      <w:r w:rsidR="004D2FB5">
        <w:rPr>
          <w:rStyle w:val="Hyperlink"/>
          <w:rFonts w:cs="Arial"/>
          <w:b/>
          <w:color w:val="auto"/>
          <w:sz w:val="20"/>
          <w:szCs w:val="20"/>
          <w:u w:val="none"/>
        </w:rPr>
        <w:t xml:space="preserve"> </w:t>
      </w:r>
    </w:p>
    <w:p w14:paraId="6715C655" w14:textId="77777777" w:rsidR="009C5CCD" w:rsidRDefault="009C5CCD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49668ED5" w14:textId="77777777" w:rsidR="009B51DF" w:rsidRDefault="009B51DF" w:rsidP="009B51DF">
      <w:pPr>
        <w:pStyle w:val="Textkrper2"/>
        <w:widowControl w:val="0"/>
        <w:spacing w:line="276" w:lineRule="auto"/>
        <w:rPr>
          <w:rFonts w:cs="Arial"/>
          <w:sz w:val="22"/>
          <w:szCs w:val="22"/>
        </w:rPr>
      </w:pPr>
    </w:p>
    <w:p w14:paraId="7E82670E" w14:textId="77777777" w:rsidR="009F43AA" w:rsidRPr="004E693E" w:rsidRDefault="009F43AA" w:rsidP="009F43AA">
      <w:pPr>
        <w:pStyle w:val="Textkrper2"/>
        <w:widowControl w:val="0"/>
        <w:numPr>
          <w:ilvl w:val="0"/>
          <w:numId w:val="21"/>
        </w:numPr>
        <w:spacing w:line="276" w:lineRule="auto"/>
        <w:ind w:left="357" w:hanging="357"/>
        <w:rPr>
          <w:rFonts w:cs="Arial"/>
          <w:sz w:val="22"/>
          <w:szCs w:val="22"/>
        </w:rPr>
      </w:pPr>
      <w:r w:rsidRPr="004E693E">
        <w:rPr>
          <w:rFonts w:cs="Arial"/>
          <w:sz w:val="22"/>
          <w:szCs w:val="22"/>
        </w:rPr>
        <w:t>Masterarbeiten</w:t>
      </w:r>
      <w:r w:rsidR="00EA189A">
        <w:rPr>
          <w:rFonts w:cs="Arial"/>
          <w:sz w:val="22"/>
          <w:szCs w:val="22"/>
        </w:rPr>
        <w:t xml:space="preserve"> und Dissertationen</w:t>
      </w:r>
    </w:p>
    <w:p w14:paraId="6BB87094" w14:textId="77777777" w:rsidR="009F43AA" w:rsidRPr="00D562E6" w:rsidRDefault="009F43AA" w:rsidP="009F43AA">
      <w:pPr>
        <w:pStyle w:val="Textkrper2"/>
        <w:widowControl w:val="0"/>
        <w:spacing w:line="276" w:lineRule="auto"/>
        <w:rPr>
          <w:rFonts w:cs="Arial"/>
          <w:b w:val="0"/>
          <w:bCs/>
          <w:sz w:val="20"/>
          <w:szCs w:val="20"/>
        </w:rPr>
      </w:pPr>
    </w:p>
    <w:p w14:paraId="1DC3DE92" w14:textId="30E95067" w:rsidR="00E00E94" w:rsidRDefault="009F43AA" w:rsidP="009F43AA">
      <w:pPr>
        <w:pStyle w:val="Textkrper2"/>
        <w:widowControl w:val="0"/>
        <w:spacing w:line="276" w:lineRule="auto"/>
        <w:jc w:val="both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 xml:space="preserve">Bitte in dieser Tabelle alle </w:t>
      </w:r>
      <w:r w:rsidR="00E00E94">
        <w:rPr>
          <w:rFonts w:cs="Arial"/>
          <w:b w:val="0"/>
          <w:sz w:val="20"/>
          <w:szCs w:val="20"/>
        </w:rPr>
        <w:t xml:space="preserve">Qualifikationsarbeiten </w:t>
      </w:r>
      <w:r w:rsidRPr="002023AC">
        <w:rPr>
          <w:rFonts w:cs="Arial"/>
          <w:b w:val="0"/>
          <w:sz w:val="20"/>
          <w:szCs w:val="20"/>
        </w:rPr>
        <w:t>aufführen</w:t>
      </w:r>
      <w:r w:rsidR="00E00E94">
        <w:rPr>
          <w:rFonts w:cs="Arial"/>
          <w:b w:val="0"/>
          <w:sz w:val="20"/>
          <w:szCs w:val="20"/>
        </w:rPr>
        <w:t xml:space="preserve">, </w:t>
      </w:r>
      <w:r w:rsidR="00E00E94" w:rsidRPr="00E00E94">
        <w:rPr>
          <w:rFonts w:cs="Arial"/>
          <w:bCs/>
          <w:sz w:val="20"/>
          <w:szCs w:val="20"/>
        </w:rPr>
        <w:t>welche für Ihren Antrag relevant sind</w:t>
      </w:r>
      <w:r w:rsidR="004352F1">
        <w:rPr>
          <w:rFonts w:cs="Arial"/>
          <w:bCs/>
          <w:sz w:val="20"/>
          <w:szCs w:val="20"/>
        </w:rPr>
        <w:t xml:space="preserve"> (s. </w:t>
      </w:r>
      <w:r w:rsidR="008965D2">
        <w:rPr>
          <w:rFonts w:cs="Arial"/>
          <w:bCs/>
          <w:sz w:val="20"/>
          <w:szCs w:val="20"/>
        </w:rPr>
        <w:t>Anforderungen</w:t>
      </w:r>
      <w:r w:rsidR="004352F1">
        <w:rPr>
          <w:rFonts w:cs="Arial"/>
          <w:bCs/>
          <w:sz w:val="20"/>
          <w:szCs w:val="20"/>
        </w:rPr>
        <w:t>)</w:t>
      </w:r>
      <w:r w:rsidR="00E00E94">
        <w:rPr>
          <w:rFonts w:cs="Arial"/>
          <w:b w:val="0"/>
          <w:sz w:val="20"/>
          <w:szCs w:val="20"/>
        </w:rPr>
        <w:t xml:space="preserve">. </w:t>
      </w:r>
    </w:p>
    <w:p w14:paraId="7E3E43CD" w14:textId="77777777" w:rsidR="00E00E94" w:rsidRDefault="00E00E94" w:rsidP="009F43AA">
      <w:pPr>
        <w:pStyle w:val="Textkrper2"/>
        <w:widowControl w:val="0"/>
        <w:spacing w:line="276" w:lineRule="auto"/>
        <w:jc w:val="both"/>
        <w:rPr>
          <w:rFonts w:cs="Arial"/>
          <w:b w:val="0"/>
          <w:sz w:val="20"/>
          <w:szCs w:val="20"/>
        </w:rPr>
      </w:pPr>
    </w:p>
    <w:p w14:paraId="35BC1B97" w14:textId="01B2DC59" w:rsidR="009F43AA" w:rsidRPr="002023AC" w:rsidRDefault="00E00E94" w:rsidP="009F43AA">
      <w:pPr>
        <w:pStyle w:val="Textkrper2"/>
        <w:widowControl w:val="0"/>
        <w:spacing w:line="276" w:lineRule="auto"/>
        <w:jc w:val="both"/>
        <w:rPr>
          <w:rFonts w:cs="Arial"/>
          <w:b w:val="0"/>
          <w:sz w:val="20"/>
          <w:szCs w:val="20"/>
        </w:rPr>
      </w:pPr>
      <w:r w:rsidRPr="00E00E94">
        <w:rPr>
          <w:rFonts w:cs="Arial"/>
          <w:bCs/>
          <w:sz w:val="20"/>
          <w:szCs w:val="20"/>
        </w:rPr>
        <w:t xml:space="preserve">Anträge auf Habilitation </w:t>
      </w:r>
      <w:r w:rsidR="004352F1">
        <w:rPr>
          <w:rFonts w:cs="Arial"/>
          <w:bCs/>
          <w:sz w:val="20"/>
          <w:szCs w:val="20"/>
        </w:rPr>
        <w:t>bzw.</w:t>
      </w:r>
      <w:r w:rsidRPr="00E00E94">
        <w:rPr>
          <w:rFonts w:cs="Arial"/>
          <w:bCs/>
          <w:sz w:val="20"/>
          <w:szCs w:val="20"/>
        </w:rPr>
        <w:t xml:space="preserve"> Titularprofessur:</w:t>
      </w:r>
      <w:r>
        <w:rPr>
          <w:rFonts w:cs="Arial"/>
          <w:b w:val="0"/>
          <w:sz w:val="20"/>
          <w:szCs w:val="20"/>
        </w:rPr>
        <w:t xml:space="preserve"> </w:t>
      </w:r>
      <w:r w:rsidR="009F43AA" w:rsidRPr="002023AC">
        <w:rPr>
          <w:rFonts w:cs="Arial"/>
          <w:b w:val="0"/>
          <w:sz w:val="20"/>
          <w:szCs w:val="20"/>
        </w:rPr>
        <w:t xml:space="preserve">Die </w:t>
      </w:r>
      <w:r w:rsidR="0062147E">
        <w:rPr>
          <w:rFonts w:cs="Arial"/>
          <w:b w:val="0"/>
          <w:sz w:val="20"/>
          <w:szCs w:val="20"/>
        </w:rPr>
        <w:t xml:space="preserve">Betreuung </w:t>
      </w:r>
      <w:r w:rsidR="004352F1">
        <w:rPr>
          <w:rFonts w:cs="Arial"/>
          <w:b w:val="0"/>
          <w:sz w:val="20"/>
          <w:szCs w:val="20"/>
        </w:rPr>
        <w:t xml:space="preserve">bzw. </w:t>
      </w:r>
      <w:r w:rsidR="009F43AA" w:rsidRPr="002023AC">
        <w:rPr>
          <w:rFonts w:cs="Arial"/>
          <w:b w:val="0"/>
          <w:sz w:val="20"/>
          <w:szCs w:val="20"/>
        </w:rPr>
        <w:t xml:space="preserve">Leitung einer Masterarbeit in der Humanmedizin, Zahnmedizin oder Chiropraktischen Medizin wird mit jeweils 7 Stunden an das Lehrdeputat des Abgabejahres der Masterarbeit angerechnet. </w:t>
      </w:r>
      <w:r w:rsidR="009F43AA" w:rsidRPr="002023AC">
        <w:rPr>
          <w:rFonts w:cs="Arial"/>
          <w:sz w:val="20"/>
          <w:szCs w:val="20"/>
        </w:rPr>
        <w:t>Pro Kalenderjahr</w:t>
      </w:r>
      <w:r w:rsidR="009F43AA" w:rsidRPr="002023AC">
        <w:rPr>
          <w:rFonts w:cs="Arial"/>
          <w:b w:val="0"/>
          <w:sz w:val="20"/>
          <w:szCs w:val="20"/>
        </w:rPr>
        <w:t xml:space="preserve"> kann</w:t>
      </w:r>
      <w:r w:rsidR="009F43AA">
        <w:rPr>
          <w:rFonts w:cs="Arial"/>
          <w:b w:val="0"/>
          <w:sz w:val="20"/>
          <w:szCs w:val="20"/>
        </w:rPr>
        <w:t xml:space="preserve"> </w:t>
      </w:r>
      <w:r w:rsidR="009F43AA" w:rsidRPr="002023AC">
        <w:rPr>
          <w:rFonts w:cs="Arial"/>
          <w:b w:val="0"/>
          <w:sz w:val="20"/>
          <w:szCs w:val="20"/>
        </w:rPr>
        <w:t xml:space="preserve">nur </w:t>
      </w:r>
      <w:r w:rsidR="009F43AA" w:rsidRPr="002023AC">
        <w:rPr>
          <w:rFonts w:cs="Arial"/>
          <w:sz w:val="20"/>
          <w:szCs w:val="20"/>
        </w:rPr>
        <w:t>eine</w:t>
      </w:r>
      <w:r w:rsidR="009F43AA" w:rsidRPr="002023AC">
        <w:rPr>
          <w:rFonts w:cs="Arial"/>
          <w:b w:val="0"/>
          <w:sz w:val="20"/>
          <w:szCs w:val="20"/>
        </w:rPr>
        <w:t xml:space="preserve"> Masterarbeit (7 Stunden) </w:t>
      </w:r>
      <w:r w:rsidR="009F43AA" w:rsidRPr="002023AC">
        <w:rPr>
          <w:rFonts w:cs="Arial"/>
          <w:sz w:val="20"/>
          <w:szCs w:val="20"/>
        </w:rPr>
        <w:t>angerechnet</w:t>
      </w:r>
      <w:r w:rsidR="009F43AA" w:rsidRPr="002023AC">
        <w:rPr>
          <w:rFonts w:cs="Arial"/>
          <w:b w:val="0"/>
          <w:sz w:val="20"/>
          <w:szCs w:val="20"/>
        </w:rPr>
        <w:t xml:space="preserve"> werde</w:t>
      </w:r>
      <w:r w:rsidR="0072216A">
        <w:rPr>
          <w:rFonts w:cs="Arial"/>
          <w:b w:val="0"/>
          <w:sz w:val="20"/>
          <w:szCs w:val="20"/>
        </w:rPr>
        <w:t xml:space="preserve">n (Ausnahme: </w:t>
      </w:r>
      <w:r w:rsidR="009F43AA">
        <w:rPr>
          <w:rFonts w:cs="Arial"/>
          <w:b w:val="0"/>
          <w:sz w:val="20"/>
          <w:szCs w:val="20"/>
        </w:rPr>
        <w:t>begründete</w:t>
      </w:r>
      <w:r w:rsidR="0072216A">
        <w:rPr>
          <w:rFonts w:cs="Arial"/>
          <w:b w:val="0"/>
          <w:sz w:val="20"/>
          <w:szCs w:val="20"/>
        </w:rPr>
        <w:t>r</w:t>
      </w:r>
      <w:r w:rsidR="009F43AA" w:rsidRPr="002023AC">
        <w:rPr>
          <w:rFonts w:cs="Arial"/>
          <w:b w:val="0"/>
          <w:sz w:val="20"/>
          <w:szCs w:val="20"/>
        </w:rPr>
        <w:t xml:space="preserve"> Antrag </w:t>
      </w:r>
      <w:r w:rsidR="0072216A">
        <w:rPr>
          <w:rFonts w:cs="Arial"/>
          <w:b w:val="0"/>
          <w:sz w:val="20"/>
          <w:szCs w:val="20"/>
        </w:rPr>
        <w:t>bei Arbeiten nah am Jahreswechsel)</w:t>
      </w:r>
      <w:r w:rsidR="009F43AA" w:rsidRPr="002023AC">
        <w:rPr>
          <w:rFonts w:cs="Arial"/>
          <w:b w:val="0"/>
          <w:sz w:val="20"/>
          <w:szCs w:val="20"/>
        </w:rPr>
        <w:t xml:space="preserve">. </w:t>
      </w:r>
      <w:r w:rsidR="00465492">
        <w:rPr>
          <w:rFonts w:cs="Arial"/>
          <w:b w:val="0"/>
          <w:sz w:val="20"/>
          <w:szCs w:val="20"/>
        </w:rPr>
        <w:t xml:space="preserve">Es werden </w:t>
      </w:r>
      <w:r w:rsidR="00465492" w:rsidRPr="00E00E94">
        <w:rPr>
          <w:rFonts w:cs="Arial"/>
          <w:bCs/>
          <w:sz w:val="20"/>
          <w:szCs w:val="20"/>
        </w:rPr>
        <w:t>keine Dissertationen</w:t>
      </w:r>
      <w:r w:rsidR="00465492">
        <w:rPr>
          <w:rFonts w:cs="Arial"/>
          <w:b w:val="0"/>
          <w:sz w:val="20"/>
          <w:szCs w:val="20"/>
        </w:rPr>
        <w:t xml:space="preserve"> </w:t>
      </w:r>
      <w:r w:rsidR="008965D2" w:rsidRPr="008965D2">
        <w:rPr>
          <w:rFonts w:cs="Arial"/>
          <w:bCs/>
          <w:sz w:val="20"/>
          <w:szCs w:val="20"/>
        </w:rPr>
        <w:t>an das Lehrdeputat</w:t>
      </w:r>
      <w:r w:rsidR="008965D2">
        <w:rPr>
          <w:rFonts w:cs="Arial"/>
          <w:b w:val="0"/>
          <w:sz w:val="20"/>
          <w:szCs w:val="20"/>
        </w:rPr>
        <w:t xml:space="preserve"> </w:t>
      </w:r>
      <w:r w:rsidR="00465492">
        <w:rPr>
          <w:rFonts w:cs="Arial"/>
          <w:b w:val="0"/>
          <w:sz w:val="20"/>
          <w:szCs w:val="20"/>
        </w:rPr>
        <w:t>angerechnet</w:t>
      </w:r>
      <w:r>
        <w:rPr>
          <w:rFonts w:cs="Arial"/>
          <w:b w:val="0"/>
          <w:sz w:val="20"/>
          <w:szCs w:val="20"/>
        </w:rPr>
        <w:t xml:space="preserve">, </w:t>
      </w:r>
      <w:r w:rsidR="008965D2">
        <w:rPr>
          <w:rFonts w:cs="Arial"/>
          <w:b w:val="0"/>
          <w:sz w:val="20"/>
          <w:szCs w:val="20"/>
        </w:rPr>
        <w:t xml:space="preserve">sie müssen jedoch </w:t>
      </w:r>
      <w:r>
        <w:rPr>
          <w:rFonts w:cs="Arial"/>
          <w:b w:val="0"/>
          <w:sz w:val="20"/>
          <w:szCs w:val="20"/>
        </w:rPr>
        <w:t xml:space="preserve">für </w:t>
      </w:r>
      <w:r w:rsidR="008965D2">
        <w:rPr>
          <w:rFonts w:cs="Arial"/>
          <w:b w:val="0"/>
          <w:sz w:val="20"/>
          <w:szCs w:val="20"/>
        </w:rPr>
        <w:t xml:space="preserve">Anträge auf Titularprofessur und </w:t>
      </w:r>
      <w:r>
        <w:rPr>
          <w:rFonts w:cs="Arial"/>
          <w:b w:val="0"/>
          <w:sz w:val="20"/>
          <w:szCs w:val="20"/>
        </w:rPr>
        <w:t xml:space="preserve">Promotionsrecht </w:t>
      </w:r>
      <w:r w:rsidR="008965D2">
        <w:rPr>
          <w:rFonts w:cs="Arial"/>
          <w:b w:val="0"/>
          <w:sz w:val="20"/>
          <w:szCs w:val="20"/>
        </w:rPr>
        <w:t>angegeben werden</w:t>
      </w:r>
      <w:r>
        <w:rPr>
          <w:rFonts w:cs="Arial"/>
          <w:b w:val="0"/>
          <w:sz w:val="20"/>
          <w:szCs w:val="20"/>
        </w:rPr>
        <w:t>.</w:t>
      </w:r>
    </w:p>
    <w:p w14:paraId="0C7B3D1C" w14:textId="77777777" w:rsidR="009F43AA" w:rsidRDefault="009F43AA" w:rsidP="009F43AA">
      <w:pPr>
        <w:pStyle w:val="Textkrper2"/>
        <w:widowControl w:val="0"/>
        <w:spacing w:line="276" w:lineRule="auto"/>
        <w:jc w:val="both"/>
        <w:rPr>
          <w:rFonts w:cs="Arial"/>
          <w:b w:val="0"/>
          <w:sz w:val="20"/>
          <w:szCs w:val="20"/>
        </w:rPr>
      </w:pPr>
    </w:p>
    <w:p w14:paraId="6EE4190F" w14:textId="77777777" w:rsidR="00890C49" w:rsidRDefault="00890C49">
      <w:pPr>
        <w:rPr>
          <w:rFonts w:ascii="Arial" w:eastAsia="Times New Roman" w:hAnsi="Arial" w:cs="Arial"/>
          <w:b/>
          <w:bCs/>
          <w:i/>
          <w:iCs/>
          <w:sz w:val="20"/>
          <w:lang w:val="de-CH" w:eastAsia="en-US"/>
        </w:rPr>
      </w:pPr>
    </w:p>
    <w:p w14:paraId="3FA25600" w14:textId="77777777" w:rsidR="009F43AA" w:rsidRPr="00D562E6" w:rsidRDefault="009F43AA" w:rsidP="009F43AA">
      <w:pPr>
        <w:pStyle w:val="Textkrper2"/>
        <w:widowControl w:val="0"/>
        <w:spacing w:after="120" w:line="276" w:lineRule="auto"/>
        <w:jc w:val="both"/>
        <w:rPr>
          <w:rFonts w:cs="Arial"/>
          <w:bCs/>
          <w:i/>
          <w:iCs/>
          <w:sz w:val="20"/>
          <w:szCs w:val="20"/>
        </w:rPr>
      </w:pPr>
      <w:r w:rsidRPr="00D562E6">
        <w:rPr>
          <w:rFonts w:cs="Arial"/>
          <w:bCs/>
          <w:i/>
          <w:iCs/>
          <w:sz w:val="20"/>
          <w:szCs w:val="20"/>
        </w:rPr>
        <w:t>Tabelle B</w:t>
      </w:r>
      <w:r>
        <w:rPr>
          <w:rFonts w:cs="Arial"/>
          <w:bCs/>
          <w:i/>
          <w:iCs/>
          <w:sz w:val="20"/>
          <w:szCs w:val="20"/>
        </w:rPr>
        <w:t xml:space="preserve"> (löschen / fügen Sie Zeilen ein nach Bedarf)</w:t>
      </w: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1390"/>
        <w:gridCol w:w="4329"/>
        <w:gridCol w:w="1164"/>
        <w:gridCol w:w="1164"/>
        <w:gridCol w:w="717"/>
      </w:tblGrid>
      <w:tr w:rsidR="00E00E94" w:rsidRPr="000E3921" w14:paraId="7F1270BE" w14:textId="77777777" w:rsidTr="00E00E94">
        <w:tc>
          <w:tcPr>
            <w:tcW w:w="451" w:type="pct"/>
            <w:tcMar>
              <w:left w:w="28" w:type="dxa"/>
              <w:right w:w="28" w:type="dxa"/>
            </w:tcMar>
          </w:tcPr>
          <w:p w14:paraId="51CA1A16" w14:textId="77777777" w:rsidR="00E00E94" w:rsidRPr="000E3921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0E3921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</w:t>
            </w:r>
            <w:r w:rsidRPr="000E3921">
              <w:rPr>
                <w:rFonts w:cs="Arial"/>
                <w:sz w:val="20"/>
                <w:szCs w:val="20"/>
              </w:rPr>
              <w:t>schluss-jahr</w:t>
            </w:r>
          </w:p>
        </w:tc>
        <w:tc>
          <w:tcPr>
            <w:tcW w:w="722" w:type="pct"/>
            <w:tcMar>
              <w:left w:w="28" w:type="dxa"/>
              <w:right w:w="28" w:type="dxa"/>
            </w:tcMar>
          </w:tcPr>
          <w:p w14:paraId="5157A0E6" w14:textId="77777777" w:rsidR="00E00E94" w:rsidRPr="000E3921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0E3921">
              <w:rPr>
                <w:rFonts w:cs="Arial"/>
                <w:sz w:val="20"/>
                <w:szCs w:val="20"/>
              </w:rPr>
              <w:t>Name der Studierenden</w:t>
            </w:r>
          </w:p>
        </w:tc>
        <w:tc>
          <w:tcPr>
            <w:tcW w:w="2247" w:type="pct"/>
            <w:tcMar>
              <w:left w:w="28" w:type="dxa"/>
              <w:right w:w="28" w:type="dxa"/>
            </w:tcMar>
          </w:tcPr>
          <w:p w14:paraId="29C46867" w14:textId="77777777" w:rsidR="00E00E94" w:rsidRPr="000E3921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0E3921">
              <w:rPr>
                <w:rFonts w:cs="Arial"/>
                <w:sz w:val="20"/>
                <w:szCs w:val="20"/>
              </w:rPr>
              <w:t xml:space="preserve">Titel der </w:t>
            </w:r>
            <w:r>
              <w:rPr>
                <w:rFonts w:cs="Arial"/>
                <w:sz w:val="20"/>
                <w:szCs w:val="20"/>
              </w:rPr>
              <w:t>Arbeit</w:t>
            </w:r>
          </w:p>
        </w:tc>
        <w:tc>
          <w:tcPr>
            <w:tcW w:w="604" w:type="pct"/>
          </w:tcPr>
          <w:p w14:paraId="6EE610E1" w14:textId="77777777" w:rsidR="00E00E94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Masterarbeit (M) oder Dissertation (D)</w:t>
            </w:r>
          </w:p>
        </w:tc>
        <w:tc>
          <w:tcPr>
            <w:tcW w:w="604" w:type="pct"/>
          </w:tcPr>
          <w:p w14:paraId="0B22834C" w14:textId="77777777" w:rsidR="00E00E94" w:rsidRPr="000E3921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Betreuung (B) oder Leitung (L)</w:t>
            </w:r>
          </w:p>
        </w:tc>
        <w:tc>
          <w:tcPr>
            <w:tcW w:w="373" w:type="pct"/>
          </w:tcPr>
          <w:p w14:paraId="4613C251" w14:textId="77777777" w:rsidR="00E00E94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Universität</w:t>
            </w:r>
          </w:p>
        </w:tc>
      </w:tr>
      <w:tr w:rsidR="00E00E94" w:rsidRPr="002023AC" w14:paraId="7F9517C4" w14:textId="77777777" w:rsidTr="00E00E94">
        <w:tc>
          <w:tcPr>
            <w:tcW w:w="451" w:type="pct"/>
          </w:tcPr>
          <w:p w14:paraId="017C28A1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14:paraId="132F68DB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47" w:type="pct"/>
          </w:tcPr>
          <w:p w14:paraId="1CD64E29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64814D80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4F871E73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DA7F600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00E94" w:rsidRPr="002023AC" w14:paraId="38C6EFA9" w14:textId="77777777" w:rsidTr="00E00E94">
        <w:tc>
          <w:tcPr>
            <w:tcW w:w="451" w:type="pct"/>
          </w:tcPr>
          <w:p w14:paraId="15BDBC22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14:paraId="2AE716A1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47" w:type="pct"/>
          </w:tcPr>
          <w:p w14:paraId="7E5BF3C1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28A32814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16454F93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C0A78BD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00E94" w:rsidRPr="002023AC" w14:paraId="773B9FC4" w14:textId="77777777" w:rsidTr="00E00E94">
        <w:tc>
          <w:tcPr>
            <w:tcW w:w="451" w:type="pct"/>
          </w:tcPr>
          <w:p w14:paraId="42E4E9C1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14:paraId="62E87644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47" w:type="pct"/>
          </w:tcPr>
          <w:p w14:paraId="0B0DF0CA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30DB1FF1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616540FB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7AD4A0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00E94" w:rsidRPr="002023AC" w14:paraId="3C118157" w14:textId="77777777" w:rsidTr="00E00E94">
        <w:tc>
          <w:tcPr>
            <w:tcW w:w="451" w:type="pct"/>
          </w:tcPr>
          <w:p w14:paraId="456D1166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22" w:type="pct"/>
          </w:tcPr>
          <w:p w14:paraId="04413ED0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47" w:type="pct"/>
          </w:tcPr>
          <w:p w14:paraId="56137359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433D099B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17A644D8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0ABDB86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00E94" w:rsidRPr="002023AC" w14:paraId="76BFA22F" w14:textId="77777777" w:rsidTr="00E00E94">
        <w:tc>
          <w:tcPr>
            <w:tcW w:w="1172" w:type="pct"/>
            <w:gridSpan w:val="2"/>
          </w:tcPr>
          <w:p w14:paraId="069BC265" w14:textId="77777777" w:rsidR="00E00E94" w:rsidRPr="000E3921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0E3921">
              <w:rPr>
                <w:rFonts w:cs="Arial"/>
                <w:bCs/>
                <w:sz w:val="20"/>
                <w:szCs w:val="20"/>
              </w:rPr>
              <w:t>Summe anrechenbare Lehrstunden B)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0E3921">
              <w:rPr>
                <w:rFonts w:cs="Arial"/>
                <w:b w:val="0"/>
                <w:i/>
                <w:iCs/>
                <w:sz w:val="20"/>
                <w:szCs w:val="20"/>
              </w:rPr>
              <w:t>(Anzahl MA x 7)</w:t>
            </w:r>
          </w:p>
        </w:tc>
        <w:tc>
          <w:tcPr>
            <w:tcW w:w="2247" w:type="pct"/>
          </w:tcPr>
          <w:p w14:paraId="207D63BA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0567918B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04" w:type="pct"/>
          </w:tcPr>
          <w:p w14:paraId="71473319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380295C" w14:textId="77777777" w:rsidR="00E00E94" w:rsidRPr="002023AC" w:rsidRDefault="00E00E94" w:rsidP="009F43AA">
            <w:pPr>
              <w:pStyle w:val="Textkrper2"/>
              <w:widowControl w:val="0"/>
              <w:spacing w:before="120" w:after="120"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30BDD744" w14:textId="77777777" w:rsidR="009B51DF" w:rsidRDefault="009B51DF" w:rsidP="00387991">
      <w:pPr>
        <w:pStyle w:val="Textkrper2"/>
        <w:keepNext/>
        <w:spacing w:line="276" w:lineRule="auto"/>
        <w:rPr>
          <w:rFonts w:cs="Arial"/>
          <w:bCs/>
          <w:sz w:val="20"/>
          <w:szCs w:val="20"/>
        </w:rPr>
      </w:pPr>
    </w:p>
    <w:p w14:paraId="7DF81EA5" w14:textId="77777777" w:rsidR="00387991" w:rsidRPr="00D562E6" w:rsidRDefault="00387991" w:rsidP="00387991">
      <w:pPr>
        <w:pStyle w:val="Textkrper2"/>
        <w:keepNext/>
        <w:spacing w:line="276" w:lineRule="auto"/>
        <w:rPr>
          <w:rFonts w:cs="Arial"/>
          <w:bCs/>
          <w:sz w:val="20"/>
          <w:szCs w:val="20"/>
        </w:rPr>
      </w:pPr>
      <w:r w:rsidRPr="00D562E6">
        <w:rPr>
          <w:rFonts w:cs="Arial"/>
          <w:bCs/>
          <w:sz w:val="20"/>
          <w:szCs w:val="20"/>
        </w:rPr>
        <w:t>Begründung</w:t>
      </w:r>
      <w:r w:rsidR="004352F1">
        <w:rPr>
          <w:rFonts w:cs="Arial"/>
          <w:bCs/>
          <w:sz w:val="20"/>
          <w:szCs w:val="20"/>
        </w:rPr>
        <w:t xml:space="preserve"> auf Anerkennung mehrerer Masterarbeiten pro Kalenderjahr</w:t>
      </w:r>
      <w:r w:rsidRPr="00D562E6">
        <w:rPr>
          <w:rFonts w:cs="Arial"/>
          <w:b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559FE" w14:paraId="2E962338" w14:textId="77777777" w:rsidTr="009B51DF">
        <w:tc>
          <w:tcPr>
            <w:tcW w:w="9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A311" w14:textId="77777777" w:rsidR="005559FE" w:rsidRDefault="005559FE" w:rsidP="003F2CBA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09C89839" w14:textId="77777777" w:rsidR="005559FE" w:rsidRDefault="005559FE" w:rsidP="003F2CBA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6F847C66" w14:textId="77777777" w:rsidR="005559FE" w:rsidRDefault="005559FE" w:rsidP="003F2CBA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48A55003" w14:textId="77777777" w:rsidR="005559FE" w:rsidRDefault="005559FE" w:rsidP="003F2CBA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08FB5FC8" w14:textId="77777777" w:rsidR="005559FE" w:rsidRDefault="005559FE" w:rsidP="003F2CBA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50D1F196" w14:textId="77777777" w:rsidR="009C5CCD" w:rsidRPr="005559FE" w:rsidRDefault="009C5CCD" w:rsidP="00D562E6">
      <w:pPr>
        <w:pStyle w:val="Textkrper2"/>
        <w:spacing w:line="276" w:lineRule="auto"/>
        <w:rPr>
          <w:rFonts w:cs="Arial"/>
          <w:b w:val="0"/>
          <w:sz w:val="20"/>
          <w:szCs w:val="20"/>
          <w:lang w:val="de-DE"/>
        </w:rPr>
      </w:pPr>
    </w:p>
    <w:p w14:paraId="212DE3F5" w14:textId="77777777" w:rsidR="00385FD9" w:rsidRPr="00844D2B" w:rsidRDefault="006226EB" w:rsidP="00D562E6">
      <w:pPr>
        <w:pStyle w:val="Textkrper2"/>
        <w:numPr>
          <w:ilvl w:val="0"/>
          <w:numId w:val="21"/>
        </w:numPr>
        <w:spacing w:line="276" w:lineRule="auto"/>
        <w:ind w:left="357" w:hanging="357"/>
        <w:rPr>
          <w:rFonts w:cs="Arial"/>
          <w:sz w:val="22"/>
          <w:szCs w:val="22"/>
        </w:rPr>
      </w:pPr>
      <w:r w:rsidRPr="00844D2B">
        <w:rPr>
          <w:rFonts w:cs="Arial"/>
          <w:sz w:val="22"/>
          <w:szCs w:val="22"/>
        </w:rPr>
        <w:t>Andere Lehrveranstaltungen</w:t>
      </w:r>
    </w:p>
    <w:p w14:paraId="788EE705" w14:textId="77777777" w:rsidR="006226EB" w:rsidRPr="002023AC" w:rsidRDefault="006226EB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1D41B3CA" w14:textId="77777777" w:rsidR="006226EB" w:rsidRPr="002023AC" w:rsidRDefault="006226EB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 xml:space="preserve">Sollte die </w:t>
      </w:r>
      <w:r w:rsidRPr="00597704">
        <w:rPr>
          <w:rFonts w:cs="Arial"/>
          <w:b w:val="0"/>
          <w:bCs/>
          <w:sz w:val="20"/>
          <w:szCs w:val="20"/>
        </w:rPr>
        <w:t>studentische Lehre an der Medizinischen Fakultät der UZH nur</w:t>
      </w:r>
      <w:r w:rsidRPr="002023AC">
        <w:rPr>
          <w:rFonts w:cs="Arial"/>
          <w:b w:val="0"/>
          <w:sz w:val="20"/>
          <w:szCs w:val="20"/>
        </w:rPr>
        <w:t xml:space="preserve"> in einem </w:t>
      </w:r>
      <w:r w:rsidR="00EC3F0D" w:rsidRPr="002023AC">
        <w:rPr>
          <w:rFonts w:cs="Arial"/>
          <w:b w:val="0"/>
          <w:sz w:val="20"/>
          <w:szCs w:val="20"/>
        </w:rPr>
        <w:t>zu</w:t>
      </w:r>
      <w:r w:rsidRPr="002023AC">
        <w:rPr>
          <w:rFonts w:cs="Arial"/>
          <w:b w:val="0"/>
          <w:sz w:val="20"/>
          <w:szCs w:val="20"/>
        </w:rPr>
        <w:t xml:space="preserve"> geringen Umfang möglich sein, muss ein </w:t>
      </w:r>
      <w:r w:rsidR="00EC3F0D" w:rsidRPr="002023AC">
        <w:rPr>
          <w:rFonts w:cs="Arial"/>
          <w:b w:val="0"/>
          <w:sz w:val="20"/>
          <w:szCs w:val="20"/>
        </w:rPr>
        <w:t xml:space="preserve">begründeter </w:t>
      </w:r>
      <w:r w:rsidRPr="00597704">
        <w:rPr>
          <w:rFonts w:cs="Arial"/>
          <w:bCs/>
          <w:sz w:val="20"/>
          <w:szCs w:val="20"/>
        </w:rPr>
        <w:t xml:space="preserve">Antrag </w:t>
      </w:r>
      <w:r w:rsidR="00597704" w:rsidRPr="00597704">
        <w:rPr>
          <w:rFonts w:cs="Arial"/>
          <w:bCs/>
          <w:sz w:val="20"/>
          <w:szCs w:val="20"/>
        </w:rPr>
        <w:t>auf</w:t>
      </w:r>
      <w:r w:rsidRPr="00597704">
        <w:rPr>
          <w:rFonts w:cs="Arial"/>
          <w:bCs/>
          <w:sz w:val="20"/>
          <w:szCs w:val="20"/>
        </w:rPr>
        <w:t xml:space="preserve"> Anerkennung </w:t>
      </w:r>
      <w:r w:rsidR="00EC3F0D" w:rsidRPr="00597704">
        <w:rPr>
          <w:rFonts w:cs="Arial"/>
          <w:bCs/>
          <w:sz w:val="20"/>
          <w:szCs w:val="20"/>
        </w:rPr>
        <w:t xml:space="preserve">anderer </w:t>
      </w:r>
      <w:r w:rsidRPr="00597704">
        <w:rPr>
          <w:rFonts w:cs="Arial"/>
          <w:bCs/>
          <w:sz w:val="20"/>
          <w:szCs w:val="20"/>
        </w:rPr>
        <w:t>Lehrleistungen</w:t>
      </w:r>
      <w:r w:rsidRPr="002023AC">
        <w:rPr>
          <w:rFonts w:cs="Arial"/>
          <w:b w:val="0"/>
          <w:sz w:val="20"/>
          <w:szCs w:val="20"/>
        </w:rPr>
        <w:t xml:space="preserve"> gestellt werden</w:t>
      </w:r>
      <w:r w:rsidR="00A11EDF" w:rsidRPr="002023AC">
        <w:rPr>
          <w:rFonts w:cs="Arial"/>
          <w:b w:val="0"/>
          <w:sz w:val="20"/>
          <w:szCs w:val="20"/>
        </w:rPr>
        <w:t>.</w:t>
      </w:r>
    </w:p>
    <w:p w14:paraId="7C9B015B" w14:textId="77777777" w:rsidR="006226EB" w:rsidRPr="002023AC" w:rsidRDefault="006226EB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618FEA01" w14:textId="77777777" w:rsidR="005C742F" w:rsidRPr="004D2FB5" w:rsidRDefault="0056723A" w:rsidP="00D562E6">
      <w:pPr>
        <w:pStyle w:val="Textkrper2"/>
        <w:spacing w:line="276" w:lineRule="auto"/>
        <w:rPr>
          <w:rFonts w:cs="Arial"/>
          <w:b w:val="0"/>
          <w:sz w:val="22"/>
          <w:szCs w:val="22"/>
        </w:rPr>
      </w:pPr>
      <w:r w:rsidRPr="004D2FB5">
        <w:rPr>
          <w:rFonts w:cs="Arial"/>
          <w:b w:val="0"/>
          <w:sz w:val="22"/>
          <w:szCs w:val="22"/>
        </w:rPr>
        <w:t xml:space="preserve">Lehre an ausländischen Hochschulen </w:t>
      </w:r>
      <w:r w:rsidR="00597704" w:rsidRPr="004D2FB5">
        <w:rPr>
          <w:rFonts w:cs="Arial"/>
          <w:b w:val="0"/>
          <w:sz w:val="22"/>
          <w:szCs w:val="22"/>
        </w:rPr>
        <w:t>wird</w:t>
      </w:r>
      <w:r w:rsidRPr="004D2FB5">
        <w:rPr>
          <w:rFonts w:cs="Arial"/>
          <w:b w:val="0"/>
          <w:sz w:val="22"/>
          <w:szCs w:val="22"/>
        </w:rPr>
        <w:t xml:space="preserve"> nur bei</w:t>
      </w:r>
      <w:r w:rsidR="005C742F" w:rsidRPr="004D2FB5">
        <w:rPr>
          <w:rFonts w:cs="Arial"/>
          <w:b w:val="0"/>
          <w:sz w:val="22"/>
          <w:szCs w:val="22"/>
        </w:rPr>
        <w:t>:</w:t>
      </w:r>
    </w:p>
    <w:p w14:paraId="69112292" w14:textId="77777777" w:rsidR="005C742F" w:rsidRDefault="0056723A" w:rsidP="00D562E6">
      <w:pPr>
        <w:pStyle w:val="Textkrper2"/>
        <w:numPr>
          <w:ilvl w:val="0"/>
          <w:numId w:val="26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einem Wechsel von einer ebensolchen Hochschule an die UZH und in Verbindung mit einer Titelumschreibung (Umhabilitation</w:t>
      </w:r>
      <w:r w:rsidR="0062147E">
        <w:rPr>
          <w:rFonts w:cs="Arial"/>
          <w:b w:val="0"/>
          <w:sz w:val="20"/>
          <w:szCs w:val="20"/>
        </w:rPr>
        <w:t xml:space="preserve"> mit oder ohne</w:t>
      </w:r>
      <w:r w:rsidRPr="002023AC">
        <w:rPr>
          <w:rFonts w:cs="Arial"/>
          <w:b w:val="0"/>
          <w:sz w:val="20"/>
          <w:szCs w:val="20"/>
        </w:rPr>
        <w:t xml:space="preserve"> Titularprofessur) </w:t>
      </w:r>
      <w:r w:rsidR="005C742F">
        <w:rPr>
          <w:rFonts w:cs="Arial"/>
          <w:b w:val="0"/>
          <w:sz w:val="20"/>
          <w:szCs w:val="20"/>
        </w:rPr>
        <w:t>oder</w:t>
      </w:r>
    </w:p>
    <w:p w14:paraId="51681EB1" w14:textId="77777777" w:rsidR="005C742F" w:rsidRDefault="005C742F" w:rsidP="00D562E6">
      <w:pPr>
        <w:pStyle w:val="Textkrper2"/>
        <w:numPr>
          <w:ilvl w:val="0"/>
          <w:numId w:val="26"/>
        </w:numPr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bei Auslandsaufenthalten </w:t>
      </w:r>
    </w:p>
    <w:p w14:paraId="226E5C78" w14:textId="77777777" w:rsidR="004D2FB5" w:rsidRDefault="0056723A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 xml:space="preserve">akzeptiert. </w:t>
      </w:r>
      <w:r w:rsidR="005C742F">
        <w:rPr>
          <w:rFonts w:cs="Arial"/>
          <w:b w:val="0"/>
          <w:sz w:val="20"/>
          <w:szCs w:val="20"/>
        </w:rPr>
        <w:t>Auch hier gilt wieder, dass studentische Lehre Priorität geniesst</w:t>
      </w:r>
      <w:r w:rsidR="005559FE">
        <w:rPr>
          <w:rFonts w:cs="Arial"/>
          <w:b w:val="0"/>
          <w:sz w:val="20"/>
          <w:szCs w:val="20"/>
        </w:rPr>
        <w:t>.</w:t>
      </w:r>
    </w:p>
    <w:p w14:paraId="7EDE3E35" w14:textId="77777777" w:rsidR="004D2FB5" w:rsidRDefault="004D2FB5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2F05768F" w14:textId="77777777" w:rsidR="004D2FB5" w:rsidRPr="004D2FB5" w:rsidRDefault="005559FE" w:rsidP="00D562E6">
      <w:pPr>
        <w:pStyle w:val="Textkrper2"/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="005C742F" w:rsidRPr="004D2FB5">
        <w:rPr>
          <w:rFonts w:cs="Arial"/>
          <w:b w:val="0"/>
          <w:sz w:val="22"/>
          <w:szCs w:val="22"/>
        </w:rPr>
        <w:t xml:space="preserve">ndere </w:t>
      </w:r>
      <w:r w:rsidR="00597704" w:rsidRPr="004D2FB5">
        <w:rPr>
          <w:rFonts w:cs="Arial"/>
          <w:b w:val="0"/>
          <w:sz w:val="22"/>
          <w:szCs w:val="22"/>
        </w:rPr>
        <w:t xml:space="preserve">Lehrleistungen, die ausserhalb der UZH erbracht wurden, </w:t>
      </w:r>
    </w:p>
    <w:p w14:paraId="7FA216CD" w14:textId="77777777" w:rsidR="00A126E5" w:rsidRDefault="00597704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müssen mit </w:t>
      </w:r>
      <w:bookmarkStart w:id="3" w:name="_Hlk82343418"/>
      <w:r w:rsidR="0056723A" w:rsidRPr="002023AC">
        <w:rPr>
          <w:rFonts w:cs="Arial"/>
          <w:b w:val="0"/>
          <w:sz w:val="20"/>
          <w:szCs w:val="20"/>
        </w:rPr>
        <w:t xml:space="preserve">Bestätigungen </w:t>
      </w:r>
      <w:r>
        <w:rPr>
          <w:rFonts w:cs="Arial"/>
          <w:b w:val="0"/>
          <w:sz w:val="20"/>
          <w:szCs w:val="20"/>
        </w:rPr>
        <w:t>der ausführenden Institutionen</w:t>
      </w:r>
      <w:bookmarkEnd w:id="3"/>
      <w:r>
        <w:rPr>
          <w:rFonts w:cs="Arial"/>
          <w:b w:val="0"/>
          <w:sz w:val="20"/>
          <w:szCs w:val="20"/>
        </w:rPr>
        <w:t xml:space="preserve"> belegt werden</w:t>
      </w:r>
      <w:r w:rsidR="00A126E5">
        <w:rPr>
          <w:rFonts w:cs="Arial"/>
          <w:b w:val="0"/>
          <w:sz w:val="20"/>
          <w:szCs w:val="20"/>
        </w:rPr>
        <w:t>. Diese Bestätigung muss mindestens Auskunft geben</w:t>
      </w:r>
      <w:r>
        <w:rPr>
          <w:rFonts w:cs="Arial"/>
          <w:b w:val="0"/>
          <w:sz w:val="20"/>
          <w:szCs w:val="20"/>
        </w:rPr>
        <w:t xml:space="preserve"> </w:t>
      </w:r>
      <w:r w:rsidR="0056723A" w:rsidRPr="002023AC">
        <w:rPr>
          <w:rFonts w:cs="Arial"/>
          <w:b w:val="0"/>
          <w:sz w:val="20"/>
          <w:szCs w:val="20"/>
        </w:rPr>
        <w:t>über</w:t>
      </w:r>
      <w:r w:rsidR="00A126E5">
        <w:rPr>
          <w:rFonts w:cs="Arial"/>
          <w:b w:val="0"/>
          <w:sz w:val="20"/>
          <w:szCs w:val="20"/>
        </w:rPr>
        <w:t>:</w:t>
      </w:r>
      <w:r w:rsidR="0056723A" w:rsidRPr="002023AC">
        <w:rPr>
          <w:rFonts w:cs="Arial"/>
          <w:b w:val="0"/>
          <w:sz w:val="20"/>
          <w:szCs w:val="20"/>
        </w:rPr>
        <w:t xml:space="preserve"> </w:t>
      </w:r>
    </w:p>
    <w:p w14:paraId="0851A1EC" w14:textId="77777777" w:rsidR="00A126E5" w:rsidRDefault="0056723A" w:rsidP="00D562E6">
      <w:pPr>
        <w:pStyle w:val="Textkrper2"/>
        <w:numPr>
          <w:ilvl w:val="0"/>
          <w:numId w:val="25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den Umfang</w:t>
      </w:r>
      <w:r w:rsidR="00A126E5">
        <w:rPr>
          <w:rFonts w:cs="Arial"/>
          <w:b w:val="0"/>
          <w:sz w:val="20"/>
          <w:szCs w:val="20"/>
        </w:rPr>
        <w:t xml:space="preserve"> der Lehrleistung der/des Antragstellenden</w:t>
      </w:r>
    </w:p>
    <w:p w14:paraId="3EBDA07E" w14:textId="77777777" w:rsidR="0056723A" w:rsidRPr="00A126E5" w:rsidRDefault="0056723A" w:rsidP="00D562E6">
      <w:pPr>
        <w:pStyle w:val="Textkrper2"/>
        <w:numPr>
          <w:ilvl w:val="0"/>
          <w:numId w:val="25"/>
        </w:numPr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 xml:space="preserve">die Art der Lehre </w:t>
      </w:r>
      <w:r w:rsidR="00A126E5">
        <w:rPr>
          <w:rFonts w:cs="Arial"/>
          <w:b w:val="0"/>
          <w:sz w:val="20"/>
          <w:szCs w:val="20"/>
        </w:rPr>
        <w:t>(siehe Unterteilung im Abschnitt A)</w:t>
      </w:r>
    </w:p>
    <w:p w14:paraId="0BC2DFBD" w14:textId="77777777" w:rsidR="0056723A" w:rsidRPr="002023AC" w:rsidRDefault="0056723A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4E0E0098" w14:textId="77777777" w:rsidR="006226EB" w:rsidRPr="002023AC" w:rsidRDefault="004D2FB5" w:rsidP="004D2FB5">
      <w:pPr>
        <w:pStyle w:val="Textkrper2"/>
        <w:keepNext/>
        <w:spacing w:line="276" w:lineRule="auto"/>
        <w:rPr>
          <w:rFonts w:cs="Arial"/>
          <w:b w:val="0"/>
          <w:sz w:val="20"/>
          <w:szCs w:val="20"/>
        </w:rPr>
      </w:pPr>
      <w:r w:rsidRPr="004D2FB5">
        <w:rPr>
          <w:rFonts w:cs="Arial"/>
          <w:b w:val="0"/>
          <w:sz w:val="22"/>
          <w:szCs w:val="22"/>
        </w:rPr>
        <w:t>Ein Antrag auf</w:t>
      </w:r>
      <w:r w:rsidR="006226EB" w:rsidRPr="004D2FB5">
        <w:rPr>
          <w:rFonts w:cs="Arial"/>
          <w:b w:val="0"/>
          <w:sz w:val="22"/>
          <w:szCs w:val="22"/>
        </w:rPr>
        <w:t xml:space="preserve"> Anerkennung </w:t>
      </w:r>
      <w:r w:rsidRPr="004D2FB5">
        <w:rPr>
          <w:rFonts w:cs="Arial"/>
          <w:b w:val="0"/>
          <w:sz w:val="22"/>
          <w:szCs w:val="22"/>
        </w:rPr>
        <w:t>anderer Lehrveranstaltungen wird aufgrund der</w:t>
      </w:r>
      <w:r w:rsidR="006226EB" w:rsidRPr="004D2FB5">
        <w:rPr>
          <w:rFonts w:cs="Arial"/>
          <w:b w:val="0"/>
          <w:sz w:val="22"/>
          <w:szCs w:val="22"/>
        </w:rPr>
        <w:t xml:space="preserve"> folgende</w:t>
      </w:r>
      <w:r w:rsidRPr="004D2FB5">
        <w:rPr>
          <w:rFonts w:cs="Arial"/>
          <w:b w:val="0"/>
          <w:sz w:val="22"/>
          <w:szCs w:val="22"/>
        </w:rPr>
        <w:t xml:space="preserve">n Priorisierung beurteilt </w:t>
      </w:r>
      <w:r w:rsidR="002A3FE0" w:rsidRPr="004D2FB5">
        <w:rPr>
          <w:rFonts w:cs="Arial"/>
          <w:bCs/>
          <w:i/>
          <w:iCs/>
          <w:sz w:val="20"/>
          <w:szCs w:val="20"/>
        </w:rPr>
        <w:t>(</w:t>
      </w:r>
      <w:r w:rsidR="00597704" w:rsidRPr="004D2FB5">
        <w:rPr>
          <w:rFonts w:cs="Arial"/>
          <w:bCs/>
          <w:i/>
          <w:iCs/>
          <w:sz w:val="20"/>
          <w:szCs w:val="20"/>
        </w:rPr>
        <w:t>b</w:t>
      </w:r>
      <w:r w:rsidR="002A3FE0" w:rsidRPr="004D2FB5">
        <w:rPr>
          <w:rFonts w:cs="Arial"/>
          <w:bCs/>
          <w:i/>
          <w:iCs/>
          <w:sz w:val="20"/>
          <w:szCs w:val="20"/>
        </w:rPr>
        <w:t xml:space="preserve">itte </w:t>
      </w:r>
      <w:r w:rsidR="00597704" w:rsidRPr="004D2FB5">
        <w:rPr>
          <w:rFonts w:cs="Arial"/>
          <w:bCs/>
          <w:i/>
          <w:iCs/>
          <w:sz w:val="20"/>
          <w:szCs w:val="20"/>
        </w:rPr>
        <w:t>Code</w:t>
      </w:r>
      <w:r>
        <w:rPr>
          <w:rFonts w:cs="Arial"/>
          <w:bCs/>
          <w:i/>
          <w:iCs/>
          <w:sz w:val="20"/>
          <w:szCs w:val="20"/>
        </w:rPr>
        <w:t xml:space="preserve"> [Nummer]</w:t>
      </w:r>
      <w:r w:rsidR="00597704" w:rsidRPr="004D2FB5">
        <w:rPr>
          <w:rFonts w:cs="Arial"/>
          <w:bCs/>
          <w:i/>
          <w:iCs/>
          <w:sz w:val="20"/>
          <w:szCs w:val="20"/>
        </w:rPr>
        <w:t xml:space="preserve"> </w:t>
      </w:r>
      <w:r w:rsidR="002A3FE0" w:rsidRPr="004D2FB5">
        <w:rPr>
          <w:rFonts w:cs="Arial"/>
          <w:bCs/>
          <w:i/>
          <w:iCs/>
          <w:sz w:val="20"/>
          <w:szCs w:val="20"/>
        </w:rPr>
        <w:t xml:space="preserve">in der </w:t>
      </w:r>
      <w:r w:rsidR="00597704" w:rsidRPr="004D2FB5">
        <w:rPr>
          <w:rFonts w:cs="Arial"/>
          <w:bCs/>
          <w:i/>
          <w:iCs/>
          <w:sz w:val="20"/>
          <w:szCs w:val="20"/>
        </w:rPr>
        <w:t xml:space="preserve">folgenden </w:t>
      </w:r>
      <w:r w:rsidR="002A3FE0" w:rsidRPr="004D2FB5">
        <w:rPr>
          <w:rFonts w:cs="Arial"/>
          <w:bCs/>
          <w:i/>
          <w:iCs/>
          <w:sz w:val="20"/>
          <w:szCs w:val="20"/>
        </w:rPr>
        <w:t xml:space="preserve">Tabelle </w:t>
      </w:r>
      <w:r w:rsidR="00EB3387">
        <w:rPr>
          <w:rFonts w:cs="Arial"/>
          <w:bCs/>
          <w:i/>
          <w:iCs/>
          <w:sz w:val="20"/>
          <w:szCs w:val="20"/>
        </w:rPr>
        <w:t xml:space="preserve">C </w:t>
      </w:r>
      <w:r w:rsidR="002A3FE0" w:rsidRPr="004D2FB5">
        <w:rPr>
          <w:rFonts w:cs="Arial"/>
          <w:bCs/>
          <w:i/>
          <w:iCs/>
          <w:sz w:val="20"/>
          <w:szCs w:val="20"/>
        </w:rPr>
        <w:t>angeben)</w:t>
      </w:r>
      <w:r w:rsidR="006226EB" w:rsidRPr="004D2FB5">
        <w:rPr>
          <w:rFonts w:cs="Arial"/>
          <w:bCs/>
          <w:i/>
          <w:iCs/>
          <w:sz w:val="20"/>
          <w:szCs w:val="20"/>
        </w:rPr>
        <w:t>:</w:t>
      </w:r>
    </w:p>
    <w:p w14:paraId="0A39A422" w14:textId="77777777" w:rsidR="006226EB" w:rsidRPr="002023AC" w:rsidRDefault="00DF2C18" w:rsidP="004D2FB5">
      <w:pPr>
        <w:pStyle w:val="Textkrper2"/>
        <w:keepNext/>
        <w:numPr>
          <w:ilvl w:val="0"/>
          <w:numId w:val="22"/>
        </w:numPr>
        <w:spacing w:before="120" w:line="276" w:lineRule="auto"/>
        <w:ind w:left="714" w:hanging="357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Studentische </w:t>
      </w:r>
      <w:r w:rsidR="006226EB" w:rsidRPr="002023AC">
        <w:rPr>
          <w:rFonts w:cs="Arial"/>
          <w:b w:val="0"/>
          <w:bCs/>
          <w:sz w:val="20"/>
          <w:szCs w:val="20"/>
        </w:rPr>
        <w:t xml:space="preserve">Lehrleistungen an einer anderen Fakultät der UZH (vorrangig Mathematisch-Naturwissenschaftliche Fakultät) </w:t>
      </w:r>
    </w:p>
    <w:p w14:paraId="605A68D1" w14:textId="77777777" w:rsidR="006226EB" w:rsidRPr="002023AC" w:rsidRDefault="005B70A6" w:rsidP="004D2FB5">
      <w:pPr>
        <w:pStyle w:val="Textkrper2"/>
        <w:keepNext/>
        <w:numPr>
          <w:ilvl w:val="0"/>
          <w:numId w:val="22"/>
        </w:numPr>
        <w:spacing w:line="276" w:lineRule="auto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Studentische </w:t>
      </w:r>
      <w:r w:rsidR="006226EB" w:rsidRPr="002023AC">
        <w:rPr>
          <w:rFonts w:cs="Arial"/>
          <w:b w:val="0"/>
          <w:bCs/>
          <w:sz w:val="20"/>
          <w:szCs w:val="20"/>
        </w:rPr>
        <w:t>Lehrleistung</w:t>
      </w:r>
      <w:r w:rsidR="00DF2C18">
        <w:rPr>
          <w:rFonts w:cs="Arial"/>
          <w:b w:val="0"/>
          <w:bCs/>
          <w:sz w:val="20"/>
          <w:szCs w:val="20"/>
        </w:rPr>
        <w:t>en</w:t>
      </w:r>
      <w:r w:rsidR="006226EB" w:rsidRPr="002023AC">
        <w:rPr>
          <w:rFonts w:cs="Arial"/>
          <w:b w:val="0"/>
          <w:bCs/>
          <w:sz w:val="20"/>
          <w:szCs w:val="20"/>
        </w:rPr>
        <w:t xml:space="preserve"> an einer anderen Schweizer Hochschule (z.B. der ETH)</w:t>
      </w:r>
    </w:p>
    <w:p w14:paraId="07740A2C" w14:textId="77777777" w:rsidR="005B70A6" w:rsidRPr="002023AC" w:rsidRDefault="005B70A6" w:rsidP="005B70A6">
      <w:pPr>
        <w:pStyle w:val="Textkrper2"/>
        <w:numPr>
          <w:ilvl w:val="0"/>
          <w:numId w:val="22"/>
        </w:numPr>
        <w:spacing w:line="276" w:lineRule="auto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Studentische </w:t>
      </w:r>
      <w:r w:rsidR="00DF2C18" w:rsidRPr="002023AC">
        <w:rPr>
          <w:rFonts w:cs="Arial"/>
          <w:b w:val="0"/>
          <w:bCs/>
          <w:sz w:val="20"/>
          <w:szCs w:val="20"/>
        </w:rPr>
        <w:t>Lehrleistung</w:t>
      </w:r>
      <w:r w:rsidR="00DF2C18">
        <w:rPr>
          <w:rFonts w:cs="Arial"/>
          <w:b w:val="0"/>
          <w:bCs/>
          <w:sz w:val="20"/>
          <w:szCs w:val="20"/>
        </w:rPr>
        <w:t>en</w:t>
      </w:r>
      <w:r w:rsidR="00DF2C18" w:rsidRPr="002023AC">
        <w:rPr>
          <w:rFonts w:cs="Arial"/>
          <w:b w:val="0"/>
          <w:bCs/>
          <w:sz w:val="20"/>
          <w:szCs w:val="20"/>
        </w:rPr>
        <w:t xml:space="preserve"> </w:t>
      </w:r>
      <w:r w:rsidRPr="002023AC">
        <w:rPr>
          <w:rFonts w:cs="Arial"/>
          <w:b w:val="0"/>
          <w:bCs/>
          <w:sz w:val="20"/>
          <w:szCs w:val="20"/>
        </w:rPr>
        <w:t>an ausländischen Hochschulen</w:t>
      </w:r>
    </w:p>
    <w:p w14:paraId="09B6F136" w14:textId="77777777" w:rsidR="006226EB" w:rsidRPr="005B70A6" w:rsidRDefault="006226EB" w:rsidP="004D2FB5">
      <w:pPr>
        <w:pStyle w:val="Textkrper2"/>
        <w:keepNext/>
        <w:numPr>
          <w:ilvl w:val="0"/>
          <w:numId w:val="22"/>
        </w:numPr>
        <w:spacing w:line="276" w:lineRule="auto"/>
        <w:rPr>
          <w:rFonts w:cs="Arial"/>
          <w:b w:val="0"/>
          <w:bCs/>
          <w:sz w:val="20"/>
          <w:szCs w:val="20"/>
        </w:rPr>
      </w:pPr>
      <w:r w:rsidRPr="002023AC">
        <w:rPr>
          <w:rFonts w:cs="Arial"/>
          <w:b w:val="0"/>
          <w:bCs/>
          <w:sz w:val="20"/>
          <w:szCs w:val="20"/>
        </w:rPr>
        <w:t>Lehre in der Weiter- und Fortbildung</w:t>
      </w:r>
      <w:r w:rsidR="00336EEA" w:rsidRPr="002023AC">
        <w:rPr>
          <w:rFonts w:cs="Arial"/>
          <w:b w:val="0"/>
          <w:bCs/>
          <w:sz w:val="20"/>
          <w:szCs w:val="20"/>
        </w:rPr>
        <w:t xml:space="preserve"> in der Schweiz</w:t>
      </w:r>
      <w:r w:rsidR="005B70A6">
        <w:rPr>
          <w:rFonts w:cs="Arial"/>
          <w:b w:val="0"/>
          <w:bCs/>
          <w:sz w:val="20"/>
          <w:szCs w:val="20"/>
        </w:rPr>
        <w:t xml:space="preserve"> </w:t>
      </w:r>
      <w:r w:rsidR="005B70A6" w:rsidRPr="005B70A6">
        <w:rPr>
          <w:rFonts w:cs="Arial"/>
          <w:i/>
          <w:iCs/>
          <w:sz w:val="20"/>
          <w:szCs w:val="20"/>
        </w:rPr>
        <w:t xml:space="preserve">(wird nur in Ausnahmefällen </w:t>
      </w:r>
      <w:r w:rsidR="0062147E">
        <w:rPr>
          <w:rFonts w:cs="Arial"/>
          <w:i/>
          <w:iCs/>
          <w:sz w:val="20"/>
          <w:szCs w:val="20"/>
        </w:rPr>
        <w:t xml:space="preserve">bei Anträgen auf eine Titularprofessur </w:t>
      </w:r>
      <w:r w:rsidR="005B70A6" w:rsidRPr="005B70A6">
        <w:rPr>
          <w:rFonts w:cs="Arial"/>
          <w:i/>
          <w:iCs/>
          <w:sz w:val="20"/>
          <w:szCs w:val="20"/>
        </w:rPr>
        <w:t>berücksichtigt</w:t>
      </w:r>
      <w:r w:rsidR="00BC49D9">
        <w:rPr>
          <w:rFonts w:cs="Arial"/>
          <w:i/>
          <w:iCs/>
          <w:sz w:val="20"/>
          <w:szCs w:val="20"/>
        </w:rPr>
        <w:t>, nicht bei Habilitationen</w:t>
      </w:r>
      <w:r w:rsidR="005B70A6" w:rsidRPr="005B70A6">
        <w:rPr>
          <w:rFonts w:cs="Arial"/>
          <w:i/>
          <w:iCs/>
          <w:sz w:val="20"/>
          <w:szCs w:val="20"/>
        </w:rPr>
        <w:t>)</w:t>
      </w:r>
    </w:p>
    <w:p w14:paraId="4A505313" w14:textId="77777777" w:rsidR="00385FD9" w:rsidRPr="005B70A6" w:rsidRDefault="00385FD9" w:rsidP="00D562E6">
      <w:pPr>
        <w:pStyle w:val="Textkrper2"/>
        <w:spacing w:line="276" w:lineRule="auto"/>
        <w:rPr>
          <w:rFonts w:cs="Arial"/>
          <w:b w:val="0"/>
          <w:bCs/>
          <w:sz w:val="20"/>
          <w:szCs w:val="20"/>
        </w:rPr>
      </w:pPr>
    </w:p>
    <w:p w14:paraId="068FCB0F" w14:textId="77777777" w:rsidR="006226EB" w:rsidRPr="00D562E6" w:rsidRDefault="005C742F" w:rsidP="00CD3C01">
      <w:pPr>
        <w:pStyle w:val="Textkrper2"/>
        <w:widowControl w:val="0"/>
        <w:spacing w:after="120" w:line="276" w:lineRule="auto"/>
        <w:jc w:val="both"/>
        <w:rPr>
          <w:rFonts w:cs="Arial"/>
          <w:bCs/>
          <w:i/>
          <w:iCs/>
          <w:sz w:val="20"/>
          <w:szCs w:val="20"/>
        </w:rPr>
      </w:pPr>
      <w:r w:rsidRPr="00D562E6">
        <w:rPr>
          <w:rFonts w:cs="Arial"/>
          <w:bCs/>
          <w:i/>
          <w:iCs/>
          <w:sz w:val="20"/>
          <w:szCs w:val="20"/>
        </w:rPr>
        <w:t>Tabelle C</w:t>
      </w:r>
      <w:r w:rsidR="00CD3C01">
        <w:rPr>
          <w:rFonts w:cs="Arial"/>
          <w:bCs/>
          <w:i/>
          <w:iCs/>
          <w:sz w:val="20"/>
          <w:szCs w:val="20"/>
        </w:rPr>
        <w:t xml:space="preserve"> (löschen / fügen Sie Zeilen ein nach Bedarf)</w:t>
      </w:r>
    </w:p>
    <w:tbl>
      <w:tblPr>
        <w:tblStyle w:val="Gitternetztabelle1hell"/>
        <w:tblW w:w="9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1134"/>
        <w:gridCol w:w="1132"/>
        <w:gridCol w:w="4396"/>
        <w:gridCol w:w="1841"/>
      </w:tblGrid>
      <w:tr w:rsidR="002A3FE0" w:rsidRPr="000E3921" w14:paraId="7C9C8D86" w14:textId="77777777" w:rsidTr="004D2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556DB90B" w14:textId="77777777" w:rsidR="002A3FE0" w:rsidRPr="000E3921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 xml:space="preserve">Priorität </w:t>
            </w:r>
            <w:r w:rsidR="00EB3387" w:rsidRPr="005559FE">
              <w:rPr>
                <w:rFonts w:cs="Arial"/>
                <w:b/>
                <w:bCs w:val="0"/>
                <w:i/>
                <w:iCs/>
                <w:sz w:val="20"/>
                <w:szCs w:val="20"/>
              </w:rPr>
              <w:t xml:space="preserve">(Code s.o. </w:t>
            </w:r>
            <w:r w:rsidR="002023AC" w:rsidRPr="005559FE">
              <w:rPr>
                <w:rFonts w:cs="Arial"/>
                <w:b/>
                <w:bCs w:val="0"/>
                <w:i/>
                <w:iCs/>
                <w:sz w:val="20"/>
                <w:szCs w:val="20"/>
              </w:rPr>
              <w:t>1-4</w:t>
            </w:r>
            <w:r w:rsidR="00EB3387" w:rsidRPr="005559FE">
              <w:rPr>
                <w:rFonts w:cs="Arial"/>
                <w:b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6D60B67B" w14:textId="77777777" w:rsidR="002A3FE0" w:rsidRPr="000E3921" w:rsidRDefault="00A126E5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Semester</w:t>
            </w:r>
            <w:r w:rsidR="004D2FB5">
              <w:rPr>
                <w:rFonts w:cs="Arial"/>
                <w:b/>
                <w:bCs w:val="0"/>
                <w:sz w:val="20"/>
                <w:szCs w:val="20"/>
              </w:rPr>
              <w:t xml:space="preserve">, </w:t>
            </w:r>
            <w:r w:rsidR="002A3FE0" w:rsidRPr="000E3921">
              <w:rPr>
                <w:rFonts w:cs="Arial"/>
                <w:b/>
                <w:bCs w:val="0"/>
                <w:sz w:val="20"/>
                <w:szCs w:val="20"/>
              </w:rPr>
              <w:t>Jahr</w:t>
            </w:r>
          </w:p>
        </w:tc>
        <w:tc>
          <w:tcPr>
            <w:tcW w:w="1132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32458492" w14:textId="77777777" w:rsidR="002A3FE0" w:rsidRPr="000E3921" w:rsidRDefault="002A3FE0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Institution</w:t>
            </w:r>
          </w:p>
        </w:tc>
        <w:tc>
          <w:tcPr>
            <w:tcW w:w="4396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2FFBA07E" w14:textId="77777777" w:rsidR="002A3FE0" w:rsidRPr="000E3921" w:rsidRDefault="002A3FE0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Titel der Lehrveranstaltung</w:t>
            </w:r>
          </w:p>
        </w:tc>
        <w:tc>
          <w:tcPr>
            <w:tcW w:w="1841" w:type="dxa"/>
            <w:tcBorders>
              <w:bottom w:val="none" w:sz="0" w:space="0" w:color="auto"/>
            </w:tcBorders>
            <w:tcMar>
              <w:left w:w="28" w:type="dxa"/>
              <w:right w:w="28" w:type="dxa"/>
            </w:tcMar>
          </w:tcPr>
          <w:p w14:paraId="6348D83D" w14:textId="77777777" w:rsidR="002A3FE0" w:rsidRPr="000E3921" w:rsidRDefault="002A3FE0" w:rsidP="00D562E6">
            <w:pPr>
              <w:pStyle w:val="Textkrper2"/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 w:val="20"/>
                <w:szCs w:val="20"/>
              </w:rPr>
            </w:pPr>
            <w:r w:rsidRPr="000E3921">
              <w:rPr>
                <w:rFonts w:cs="Arial"/>
                <w:b/>
                <w:bCs w:val="0"/>
                <w:sz w:val="20"/>
                <w:szCs w:val="20"/>
              </w:rPr>
              <w:t>Anzahl Stunden selber gegeben</w:t>
            </w:r>
          </w:p>
        </w:tc>
      </w:tr>
      <w:tr w:rsidR="002A3FE0" w:rsidRPr="002023AC" w14:paraId="18FB1287" w14:textId="77777777" w:rsidTr="004D2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CEE4711" w14:textId="77777777" w:rsidR="002A3FE0" w:rsidRPr="002023AC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9148A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F05E945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396" w:type="dxa"/>
          </w:tcPr>
          <w:p w14:paraId="30D2CEB7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251035F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A3FE0" w:rsidRPr="002023AC" w14:paraId="5D3D2EF1" w14:textId="77777777" w:rsidTr="004D2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30295AA" w14:textId="77777777" w:rsidR="002A3FE0" w:rsidRPr="002023AC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485AE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AF945D9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396" w:type="dxa"/>
          </w:tcPr>
          <w:p w14:paraId="17F93CF3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FA3E2B6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A3FE0" w:rsidRPr="002023AC" w14:paraId="1F89D45C" w14:textId="77777777" w:rsidTr="004D2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F3EB0B1" w14:textId="77777777" w:rsidR="002A3FE0" w:rsidRPr="002023AC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D214F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9C3B794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396" w:type="dxa"/>
          </w:tcPr>
          <w:p w14:paraId="4466878D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C6AFD72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A3FE0" w:rsidRPr="002023AC" w14:paraId="658BEE8F" w14:textId="77777777" w:rsidTr="004D2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5A48E04" w14:textId="77777777" w:rsidR="002A3FE0" w:rsidRPr="002023AC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8D299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2E3F253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396" w:type="dxa"/>
          </w:tcPr>
          <w:p w14:paraId="3DD44394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3314E0C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A3FE0" w:rsidRPr="002023AC" w14:paraId="7D267D1D" w14:textId="77777777" w:rsidTr="004D2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44BD9BD" w14:textId="77777777" w:rsidR="002A3FE0" w:rsidRPr="002023AC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CEFD1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8B8FBB2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396" w:type="dxa"/>
          </w:tcPr>
          <w:p w14:paraId="0B9C9C2E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2205340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A3FE0" w:rsidRPr="002023AC" w14:paraId="6CBDDD67" w14:textId="77777777" w:rsidTr="004D2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89AAA96" w14:textId="77777777" w:rsidR="002A3FE0" w:rsidRPr="002023AC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F0971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A6A22CC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396" w:type="dxa"/>
          </w:tcPr>
          <w:p w14:paraId="14C5B192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F39F01F" w14:textId="77777777" w:rsidR="002A3FE0" w:rsidRPr="002023AC" w:rsidRDefault="002A3FE0" w:rsidP="00D562E6">
            <w:pPr>
              <w:pStyle w:val="Textkrper2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A3FE0" w:rsidRPr="002023AC" w14:paraId="159EDE2F" w14:textId="77777777" w:rsidTr="004D2FB5">
        <w:trPr>
          <w:cantSplit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gridSpan w:val="4"/>
          </w:tcPr>
          <w:p w14:paraId="4AE3BA45" w14:textId="77777777" w:rsidR="002A3FE0" w:rsidRPr="002023AC" w:rsidRDefault="002A3FE0" w:rsidP="00D562E6">
            <w:pPr>
              <w:pStyle w:val="Textkrper2"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2023AC">
              <w:rPr>
                <w:rFonts w:cs="Arial"/>
                <w:b/>
                <w:sz w:val="20"/>
                <w:szCs w:val="20"/>
              </w:rPr>
              <w:t>Summe der gesamten Lehrstunden</w:t>
            </w:r>
            <w:r w:rsidR="00A126E5">
              <w:rPr>
                <w:rFonts w:cs="Arial"/>
                <w:b/>
                <w:sz w:val="20"/>
                <w:szCs w:val="20"/>
              </w:rPr>
              <w:t xml:space="preserve"> C)</w:t>
            </w:r>
          </w:p>
        </w:tc>
        <w:tc>
          <w:tcPr>
            <w:tcW w:w="1841" w:type="dxa"/>
          </w:tcPr>
          <w:p w14:paraId="1D6DBAAA" w14:textId="77777777" w:rsidR="002A3FE0" w:rsidRPr="002023AC" w:rsidRDefault="002A3FE0" w:rsidP="00D562E6">
            <w:pPr>
              <w:pStyle w:val="Textkrper2"/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ABE5D10" w14:textId="77777777" w:rsidR="006226EB" w:rsidRPr="002023AC" w:rsidRDefault="006226EB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4404D3D4" w14:textId="77777777" w:rsidR="00744614" w:rsidRPr="00D562E6" w:rsidRDefault="00744614" w:rsidP="00D562E6">
      <w:pPr>
        <w:pStyle w:val="Textkrper2"/>
        <w:keepNext/>
        <w:spacing w:line="276" w:lineRule="auto"/>
        <w:rPr>
          <w:rFonts w:cs="Arial"/>
          <w:bCs/>
          <w:sz w:val="20"/>
          <w:szCs w:val="20"/>
        </w:rPr>
      </w:pPr>
      <w:r w:rsidRPr="00D562E6">
        <w:rPr>
          <w:rFonts w:cs="Arial"/>
          <w:bCs/>
          <w:sz w:val="20"/>
          <w:szCs w:val="20"/>
        </w:rPr>
        <w:t>Begründung</w:t>
      </w:r>
      <w:r w:rsidR="002023AC" w:rsidRPr="00D562E6">
        <w:rPr>
          <w:rFonts w:cs="Arial"/>
          <w:bCs/>
          <w:sz w:val="20"/>
          <w:szCs w:val="20"/>
        </w:rPr>
        <w:t xml:space="preserve">, warum nicht ausreichend studentische Lehre </w:t>
      </w:r>
      <w:r w:rsidR="00A126E5" w:rsidRPr="00D562E6">
        <w:rPr>
          <w:rFonts w:cs="Arial"/>
          <w:bCs/>
          <w:sz w:val="20"/>
          <w:szCs w:val="20"/>
        </w:rPr>
        <w:t xml:space="preserve">gemäss A) </w:t>
      </w:r>
      <w:r w:rsidR="002023AC" w:rsidRPr="00D562E6">
        <w:rPr>
          <w:rFonts w:cs="Arial"/>
          <w:bCs/>
          <w:sz w:val="20"/>
          <w:szCs w:val="20"/>
        </w:rPr>
        <w:t>erbracht werden konnte:</w:t>
      </w:r>
    </w:p>
    <w:p w14:paraId="083F3B85" w14:textId="77777777" w:rsidR="002023AC" w:rsidRDefault="002023AC" w:rsidP="00D562E6">
      <w:pPr>
        <w:pStyle w:val="Textkrper2"/>
        <w:keepNext/>
        <w:spacing w:line="276" w:lineRule="auto"/>
        <w:rPr>
          <w:rFonts w:cs="Arial"/>
          <w:b w:val="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B2B0A" w14:paraId="6D724F4B" w14:textId="77777777" w:rsidTr="007B2B0A"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0613" w14:textId="77777777" w:rsidR="007B2B0A" w:rsidRDefault="007B2B0A" w:rsidP="00D562E6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7984FFE9" w14:textId="77777777" w:rsidR="007B2B0A" w:rsidRDefault="007B2B0A" w:rsidP="00D562E6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7E5A74F8" w14:textId="77777777" w:rsidR="007B2B0A" w:rsidRDefault="007B2B0A" w:rsidP="00D562E6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6F463A83" w14:textId="77777777" w:rsidR="007B2B0A" w:rsidRDefault="007B2B0A" w:rsidP="00D562E6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743FAD7F" w14:textId="77777777" w:rsidR="007B2B0A" w:rsidRDefault="007B2B0A" w:rsidP="00D562E6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49EFCF5B" w14:textId="77777777" w:rsidR="00BA19BA" w:rsidRDefault="00BA19BA" w:rsidP="00D562E6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  <w:p w14:paraId="0FF2B765" w14:textId="77777777" w:rsidR="007B2B0A" w:rsidRDefault="007B2B0A" w:rsidP="00D562E6">
            <w:pPr>
              <w:pStyle w:val="Textkrper2"/>
              <w:keepNext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5558D386" w14:textId="77777777" w:rsidR="002023AC" w:rsidRPr="002023AC" w:rsidRDefault="002023AC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4BB7AF72" w14:textId="77777777" w:rsidR="00744614" w:rsidRDefault="00744614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60D2743D" w14:textId="77777777" w:rsidR="000E3921" w:rsidRPr="00D562E6" w:rsidRDefault="000E3921" w:rsidP="00D562E6">
      <w:pPr>
        <w:pStyle w:val="Textkrper2"/>
        <w:numPr>
          <w:ilvl w:val="0"/>
          <w:numId w:val="21"/>
        </w:numPr>
        <w:spacing w:line="276" w:lineRule="auto"/>
        <w:ind w:left="357" w:hanging="357"/>
        <w:rPr>
          <w:rFonts w:cs="Arial"/>
          <w:bCs/>
          <w:sz w:val="22"/>
          <w:szCs w:val="22"/>
        </w:rPr>
      </w:pPr>
      <w:r w:rsidRPr="00D562E6">
        <w:rPr>
          <w:rFonts w:cs="Arial"/>
          <w:bCs/>
          <w:sz w:val="22"/>
          <w:szCs w:val="22"/>
        </w:rPr>
        <w:t>Summe der Lehrstunden A, B und C</w:t>
      </w:r>
    </w:p>
    <w:p w14:paraId="04C24179" w14:textId="77777777" w:rsidR="000E3921" w:rsidRDefault="000E392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2"/>
        <w:gridCol w:w="2551"/>
        <w:gridCol w:w="2835"/>
      </w:tblGrid>
      <w:tr w:rsidR="00150DFC" w:rsidRPr="000E3921" w14:paraId="3E6167AD" w14:textId="77777777" w:rsidTr="00150DFC">
        <w:tc>
          <w:tcPr>
            <w:tcW w:w="4392" w:type="dxa"/>
          </w:tcPr>
          <w:p w14:paraId="2B56755B" w14:textId="77777777" w:rsidR="00150DFC" w:rsidRPr="000E3921" w:rsidRDefault="00150DFC" w:rsidP="00150DFC">
            <w:pPr>
              <w:pStyle w:val="Textkrper2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0E3921">
              <w:rPr>
                <w:rFonts w:cs="Arial"/>
                <w:bCs/>
                <w:sz w:val="20"/>
                <w:szCs w:val="20"/>
              </w:rPr>
              <w:t>Art der Lehre</w:t>
            </w:r>
          </w:p>
        </w:tc>
        <w:tc>
          <w:tcPr>
            <w:tcW w:w="2551" w:type="dxa"/>
          </w:tcPr>
          <w:p w14:paraId="2EE0F8F4" w14:textId="77777777" w:rsidR="00150DFC" w:rsidRPr="000E3921" w:rsidRDefault="00150DFC" w:rsidP="00150DFC">
            <w:pPr>
              <w:pStyle w:val="Textkrper2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0E3921">
              <w:rPr>
                <w:rFonts w:cs="Arial"/>
                <w:bCs/>
                <w:sz w:val="20"/>
                <w:szCs w:val="20"/>
              </w:rPr>
              <w:t>Anrechenbare Stunden gemäss Antrag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7BB7AC4" w14:textId="77777777" w:rsidR="00150DFC" w:rsidRPr="000E3921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  <w:r w:rsidRPr="000E3921">
              <w:rPr>
                <w:rFonts w:cs="Arial"/>
                <w:b w:val="0"/>
                <w:sz w:val="16"/>
                <w:szCs w:val="16"/>
              </w:rPr>
              <w:t>Angerechnete Stunden (auszufüllen vom Dekanat)</w:t>
            </w:r>
          </w:p>
        </w:tc>
      </w:tr>
      <w:tr w:rsidR="00150DFC" w14:paraId="033B2984" w14:textId="77777777" w:rsidTr="00150DFC">
        <w:tc>
          <w:tcPr>
            <w:tcW w:w="4392" w:type="dxa"/>
          </w:tcPr>
          <w:p w14:paraId="39D333B6" w14:textId="77777777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A) Studentische Lehre MeF/UZH</w:t>
            </w:r>
          </w:p>
        </w:tc>
        <w:tc>
          <w:tcPr>
            <w:tcW w:w="2551" w:type="dxa"/>
          </w:tcPr>
          <w:p w14:paraId="76739B1D" w14:textId="77777777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C12AB1C" w14:textId="77777777" w:rsidR="00150DFC" w:rsidRPr="000E3921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150DFC" w14:paraId="3AB24611" w14:textId="77777777" w:rsidTr="00150DFC">
        <w:tc>
          <w:tcPr>
            <w:tcW w:w="4392" w:type="dxa"/>
          </w:tcPr>
          <w:p w14:paraId="0FB4665A" w14:textId="2099B07A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B) Anrechenbare Masterarbeiten</w:t>
            </w:r>
          </w:p>
        </w:tc>
        <w:tc>
          <w:tcPr>
            <w:tcW w:w="2551" w:type="dxa"/>
          </w:tcPr>
          <w:p w14:paraId="16C7436C" w14:textId="77777777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5723D9A" w14:textId="77777777" w:rsidR="00150DFC" w:rsidRPr="000E3921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150DFC" w14:paraId="258F420A" w14:textId="77777777" w:rsidTr="00150DFC">
        <w:tc>
          <w:tcPr>
            <w:tcW w:w="4392" w:type="dxa"/>
          </w:tcPr>
          <w:p w14:paraId="6436BD3C" w14:textId="77777777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C) Lehrleistung an anderen Fakultäten, Universitäten oder in der Weiterbildung</w:t>
            </w:r>
          </w:p>
        </w:tc>
        <w:tc>
          <w:tcPr>
            <w:tcW w:w="2551" w:type="dxa"/>
          </w:tcPr>
          <w:p w14:paraId="23069671" w14:textId="77777777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EC63941" w14:textId="77777777" w:rsidR="00150DFC" w:rsidRPr="000E3921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150DFC" w14:paraId="013F751D" w14:textId="77777777" w:rsidTr="00150DFC">
        <w:tc>
          <w:tcPr>
            <w:tcW w:w="4392" w:type="dxa"/>
          </w:tcPr>
          <w:p w14:paraId="03E541CB" w14:textId="77777777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Summe</w:t>
            </w:r>
          </w:p>
        </w:tc>
        <w:tc>
          <w:tcPr>
            <w:tcW w:w="2551" w:type="dxa"/>
          </w:tcPr>
          <w:p w14:paraId="0D19B927" w14:textId="77777777" w:rsidR="00150DFC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EE0CDAF" w14:textId="77777777" w:rsidR="00150DFC" w:rsidRPr="000E3921" w:rsidRDefault="00150DFC" w:rsidP="00150DFC">
            <w:pPr>
              <w:pStyle w:val="Textkrper2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14:paraId="7A7C9866" w14:textId="77777777" w:rsidR="000E3921" w:rsidRDefault="000E392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18EF6A1C" w14:textId="77777777" w:rsidR="000E3921" w:rsidRDefault="000E392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33C66626" w14:textId="77777777" w:rsidR="00EA5DCD" w:rsidRDefault="00EA5DCD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Datum:</w:t>
      </w:r>
      <w:r w:rsidRPr="002023AC">
        <w:rPr>
          <w:rFonts w:cs="Arial"/>
          <w:b w:val="0"/>
          <w:sz w:val="20"/>
          <w:szCs w:val="20"/>
        </w:rPr>
        <w:tab/>
      </w:r>
      <w:r w:rsidRPr="002023AC">
        <w:rPr>
          <w:rFonts w:cs="Arial"/>
          <w:b w:val="0"/>
          <w:sz w:val="20"/>
          <w:szCs w:val="20"/>
        </w:rPr>
        <w:tab/>
      </w:r>
      <w:r w:rsidRPr="002023AC">
        <w:rPr>
          <w:rFonts w:cs="Arial"/>
          <w:b w:val="0"/>
          <w:sz w:val="20"/>
          <w:szCs w:val="20"/>
        </w:rPr>
        <w:tab/>
      </w:r>
      <w:r w:rsidRPr="002023AC">
        <w:rPr>
          <w:rFonts w:cs="Arial"/>
          <w:b w:val="0"/>
          <w:sz w:val="20"/>
          <w:szCs w:val="20"/>
        </w:rPr>
        <w:tab/>
      </w:r>
      <w:r w:rsidRPr="002023AC">
        <w:rPr>
          <w:rFonts w:cs="Arial"/>
          <w:b w:val="0"/>
          <w:sz w:val="20"/>
          <w:szCs w:val="20"/>
        </w:rPr>
        <w:tab/>
      </w:r>
      <w:r w:rsidRPr="002023AC">
        <w:rPr>
          <w:rFonts w:cs="Arial"/>
          <w:b w:val="0"/>
          <w:sz w:val="20"/>
          <w:szCs w:val="20"/>
        </w:rPr>
        <w:tab/>
      </w:r>
      <w:r w:rsidRPr="002023AC">
        <w:rPr>
          <w:rFonts w:cs="Arial"/>
          <w:b w:val="0"/>
          <w:sz w:val="20"/>
          <w:szCs w:val="20"/>
        </w:rPr>
        <w:tab/>
        <w:t>Unterschrift</w:t>
      </w:r>
      <w:r w:rsidR="000E3921">
        <w:rPr>
          <w:rFonts w:cs="Arial"/>
          <w:b w:val="0"/>
          <w:sz w:val="20"/>
          <w:szCs w:val="20"/>
        </w:rPr>
        <w:t xml:space="preserve"> Antragsteller*in:</w:t>
      </w:r>
    </w:p>
    <w:p w14:paraId="5D499F90" w14:textId="77777777" w:rsidR="00CC7A51" w:rsidRDefault="00CC7A5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6C7B3665" w14:textId="77777777" w:rsidR="00CC7A51" w:rsidRDefault="00CC7A5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4DE2ADC9" w14:textId="77777777" w:rsidR="00CC7A51" w:rsidRDefault="00CC7A51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0C31E3D8" w14:textId="77777777" w:rsidR="00E00E94" w:rsidRDefault="00E00E94" w:rsidP="00150DFC">
      <w:pPr>
        <w:pStyle w:val="Textkrper2"/>
        <w:spacing w:line="276" w:lineRule="auto"/>
        <w:rPr>
          <w:rFonts w:eastAsia="PMingLiU" w:cs="Arial"/>
          <w:b w:val="0"/>
          <w:sz w:val="20"/>
          <w:szCs w:val="20"/>
          <w:lang w:eastAsia="zh-TW"/>
        </w:rPr>
      </w:pPr>
    </w:p>
    <w:p w14:paraId="70FE978E" w14:textId="77777777" w:rsidR="00E00E94" w:rsidRPr="00D65E66" w:rsidRDefault="00150DFC" w:rsidP="00D65E66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  <w:r w:rsidRPr="00D65E66">
        <w:rPr>
          <w:rFonts w:ascii="Arial" w:eastAsia="PMingLiU" w:hAnsi="Arial" w:cs="Arial"/>
          <w:b/>
          <w:sz w:val="22"/>
          <w:szCs w:val="22"/>
          <w:lang w:val="de-CH" w:eastAsia="zh-TW"/>
        </w:rPr>
        <w:t>Senden an</w:t>
      </w:r>
    </w:p>
    <w:p w14:paraId="7209045D" w14:textId="77777777" w:rsidR="00E00E94" w:rsidRDefault="00E00E94" w:rsidP="00150DFC">
      <w:pPr>
        <w:pStyle w:val="Textkrper2"/>
        <w:spacing w:line="276" w:lineRule="auto"/>
        <w:rPr>
          <w:rFonts w:eastAsia="PMingLiU" w:cs="Arial"/>
          <w:b w:val="0"/>
          <w:sz w:val="20"/>
          <w:szCs w:val="20"/>
          <w:lang w:eastAsia="zh-TW"/>
        </w:rPr>
      </w:pPr>
    </w:p>
    <w:p w14:paraId="5EF965A2" w14:textId="77777777" w:rsidR="00150DFC" w:rsidRDefault="00E00E94" w:rsidP="00150DFC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>
        <w:rPr>
          <w:rFonts w:eastAsia="PMingLiU" w:cs="Arial"/>
          <w:b w:val="0"/>
          <w:sz w:val="20"/>
          <w:szCs w:val="20"/>
          <w:lang w:eastAsia="zh-TW"/>
        </w:rPr>
        <w:t xml:space="preserve">Anträge auf Habilitation, </w:t>
      </w:r>
      <w:r w:rsidR="004352F1">
        <w:rPr>
          <w:rFonts w:eastAsia="PMingLiU" w:cs="Arial"/>
          <w:b w:val="0"/>
          <w:sz w:val="20"/>
          <w:szCs w:val="20"/>
          <w:lang w:eastAsia="zh-TW"/>
        </w:rPr>
        <w:t xml:space="preserve">Umhabilitation, Klinische Dozentur, </w:t>
      </w:r>
      <w:r>
        <w:rPr>
          <w:rFonts w:eastAsia="PMingLiU" w:cs="Arial"/>
          <w:b w:val="0"/>
          <w:sz w:val="20"/>
          <w:szCs w:val="20"/>
          <w:lang w:eastAsia="zh-TW"/>
        </w:rPr>
        <w:t>Titularprofessur</w:t>
      </w:r>
      <w:r w:rsidR="004352F1">
        <w:rPr>
          <w:rFonts w:eastAsia="PMingLiU" w:cs="Arial"/>
          <w:b w:val="0"/>
          <w:sz w:val="20"/>
          <w:szCs w:val="20"/>
          <w:lang w:eastAsia="zh-TW"/>
        </w:rPr>
        <w:t xml:space="preserve"> sowie deren Verlängerung</w:t>
      </w:r>
      <w:r>
        <w:rPr>
          <w:rFonts w:eastAsia="PMingLiU" w:cs="Arial"/>
          <w:b w:val="0"/>
          <w:sz w:val="20"/>
          <w:szCs w:val="20"/>
          <w:lang w:eastAsia="zh-TW"/>
        </w:rPr>
        <w:t xml:space="preserve">: </w:t>
      </w:r>
      <w:r w:rsidR="004352F1">
        <w:rPr>
          <w:rFonts w:eastAsia="PMingLiU" w:cs="Arial"/>
          <w:b w:val="0"/>
          <w:sz w:val="20"/>
          <w:szCs w:val="20"/>
          <w:lang w:eastAsia="zh-TW"/>
        </w:rPr>
        <w:br/>
      </w:r>
      <w:hyperlink r:id="rId10" w:history="1">
        <w:r w:rsidR="004352F1" w:rsidRPr="00203CCC">
          <w:rPr>
            <w:rStyle w:val="Hyperlink"/>
            <w:rFonts w:cs="Arial"/>
            <w:b w:val="0"/>
            <w:sz w:val="20"/>
            <w:szCs w:val="20"/>
          </w:rPr>
          <w:t>befoerderungen@dekmed.uzh.ch</w:t>
        </w:r>
      </w:hyperlink>
      <w:r w:rsidR="00150DFC" w:rsidRPr="00150DFC">
        <w:rPr>
          <w:rFonts w:cs="Arial"/>
          <w:b w:val="0"/>
          <w:sz w:val="20"/>
          <w:szCs w:val="20"/>
        </w:rPr>
        <w:t xml:space="preserve"> </w:t>
      </w:r>
    </w:p>
    <w:p w14:paraId="20BCEFD0" w14:textId="77777777" w:rsidR="00E00E94" w:rsidRDefault="00E00E94" w:rsidP="00150DFC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0B48D0FD" w14:textId="77777777" w:rsidR="00E00E94" w:rsidRPr="00150DFC" w:rsidRDefault="00E00E94" w:rsidP="00150DFC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Anträge auf Promotionsrecht</w:t>
      </w:r>
      <w:r w:rsidR="004352F1">
        <w:rPr>
          <w:rFonts w:cs="Arial"/>
          <w:b w:val="0"/>
          <w:sz w:val="20"/>
          <w:szCs w:val="20"/>
        </w:rPr>
        <w:t xml:space="preserve"> sowie deren Verlängerung</w:t>
      </w:r>
      <w:r>
        <w:rPr>
          <w:rFonts w:cs="Arial"/>
          <w:b w:val="0"/>
          <w:sz w:val="20"/>
          <w:szCs w:val="20"/>
        </w:rPr>
        <w:t xml:space="preserve">: </w:t>
      </w:r>
      <w:hyperlink r:id="rId11" w:history="1">
        <w:r w:rsidRPr="00D83332">
          <w:rPr>
            <w:rStyle w:val="Hyperlink"/>
            <w:rFonts w:cs="Arial"/>
            <w:b w:val="0"/>
            <w:sz w:val="20"/>
            <w:szCs w:val="20"/>
          </w:rPr>
          <w:t>dissertationen@dekmed.uzh.ch</w:t>
        </w:r>
      </w:hyperlink>
      <w:r>
        <w:rPr>
          <w:rFonts w:cs="Arial"/>
          <w:b w:val="0"/>
          <w:sz w:val="20"/>
          <w:szCs w:val="20"/>
        </w:rPr>
        <w:t xml:space="preserve"> </w:t>
      </w:r>
    </w:p>
    <w:p w14:paraId="038625E6" w14:textId="77777777" w:rsidR="00150DFC" w:rsidRDefault="00150DFC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</w:p>
    <w:p w14:paraId="4C688D92" w14:textId="77777777" w:rsidR="00E00E94" w:rsidRDefault="00E00E94" w:rsidP="00CD3C01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</w:p>
    <w:p w14:paraId="620BE989" w14:textId="1788487B" w:rsidR="004352F1" w:rsidRPr="002023AC" w:rsidRDefault="004352F1" w:rsidP="004352F1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  <w:r w:rsidRPr="002023AC">
        <w:rPr>
          <w:rFonts w:cs="Arial"/>
          <w:b w:val="0"/>
          <w:sz w:val="20"/>
          <w:szCs w:val="20"/>
        </w:rPr>
        <w:t>Per Post: Medizinische Fakultät, Dekanat, Pestalozzistrasse 3, 80</w:t>
      </w:r>
      <w:r w:rsidR="001E1873">
        <w:rPr>
          <w:rFonts w:cs="Arial"/>
          <w:b w:val="0"/>
          <w:sz w:val="20"/>
          <w:szCs w:val="20"/>
        </w:rPr>
        <w:t>32</w:t>
      </w:r>
      <w:r w:rsidRPr="002023AC">
        <w:rPr>
          <w:rFonts w:cs="Arial"/>
          <w:b w:val="0"/>
          <w:sz w:val="20"/>
          <w:szCs w:val="20"/>
        </w:rPr>
        <w:t xml:space="preserve"> Zürich</w:t>
      </w:r>
    </w:p>
    <w:p w14:paraId="7E0B2241" w14:textId="77777777" w:rsidR="004352F1" w:rsidRDefault="004352F1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</w:p>
    <w:p w14:paraId="46305860" w14:textId="77777777" w:rsidR="00A92D69" w:rsidRDefault="00A92D69" w:rsidP="00CD3C01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</w:p>
    <w:p w14:paraId="7152BFA3" w14:textId="77777777" w:rsidR="00A92D69" w:rsidRDefault="00A92D69" w:rsidP="00CD3C01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</w:p>
    <w:p w14:paraId="14E1CD06" w14:textId="77777777" w:rsidR="00A92D69" w:rsidRDefault="00A92D69" w:rsidP="00CD3C01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</w:p>
    <w:p w14:paraId="5E408B16" w14:textId="0E8EBC7D" w:rsidR="009F43AA" w:rsidRPr="00D562E6" w:rsidRDefault="00E00E94" w:rsidP="00CD3C01">
      <w:pPr>
        <w:rPr>
          <w:rFonts w:ascii="Arial" w:eastAsia="PMingLiU" w:hAnsi="Arial" w:cs="Arial"/>
          <w:b/>
          <w:sz w:val="22"/>
          <w:szCs w:val="22"/>
          <w:lang w:val="de-CH" w:eastAsia="zh-TW"/>
        </w:rPr>
      </w:pPr>
      <w:r>
        <w:rPr>
          <w:rFonts w:ascii="Arial" w:eastAsia="PMingLiU" w:hAnsi="Arial" w:cs="Arial"/>
          <w:b/>
          <w:sz w:val="22"/>
          <w:szCs w:val="22"/>
          <w:lang w:val="de-CH" w:eastAsia="zh-TW"/>
        </w:rPr>
        <w:lastRenderedPageBreak/>
        <w:t>Bitte beachten</w:t>
      </w:r>
    </w:p>
    <w:p w14:paraId="6D24B756" w14:textId="77777777" w:rsidR="009F43AA" w:rsidRPr="002023AC" w:rsidRDefault="009F43AA" w:rsidP="009F43AA">
      <w:pPr>
        <w:spacing w:after="200" w:line="276" w:lineRule="auto"/>
        <w:contextualSpacing/>
        <w:rPr>
          <w:rFonts w:ascii="Arial" w:eastAsia="PMingLiU" w:hAnsi="Arial" w:cs="Arial"/>
          <w:sz w:val="20"/>
          <w:lang w:val="de-CH" w:eastAsia="zh-TW"/>
        </w:rPr>
      </w:pPr>
    </w:p>
    <w:p w14:paraId="349A511C" w14:textId="77777777" w:rsidR="009F43AA" w:rsidRPr="002023AC" w:rsidRDefault="00E00E94" w:rsidP="009F43AA">
      <w:pPr>
        <w:spacing w:after="200" w:line="276" w:lineRule="auto"/>
        <w:contextualSpacing/>
        <w:rPr>
          <w:rFonts w:ascii="Arial" w:eastAsia="PMingLiU" w:hAnsi="Arial" w:cs="Arial"/>
          <w:sz w:val="20"/>
          <w:lang w:val="de-CH" w:eastAsia="zh-TW"/>
        </w:rPr>
      </w:pPr>
      <w:r>
        <w:rPr>
          <w:rFonts w:ascii="Arial" w:eastAsia="PMingLiU" w:hAnsi="Arial" w:cs="Arial"/>
          <w:sz w:val="20"/>
          <w:lang w:val="de-CH" w:eastAsia="zh-TW"/>
        </w:rPr>
        <w:t xml:space="preserve">Für die Prüfung Ihres Antrags und die </w:t>
      </w:r>
      <w:r w:rsidR="009F43AA" w:rsidRPr="002023AC">
        <w:rPr>
          <w:rFonts w:ascii="Arial" w:eastAsia="PMingLiU" w:hAnsi="Arial" w:cs="Arial"/>
          <w:sz w:val="20"/>
          <w:lang w:val="de-CH" w:eastAsia="zh-TW"/>
        </w:rPr>
        <w:t xml:space="preserve">Erstellung </w:t>
      </w:r>
      <w:r w:rsidR="004352F1">
        <w:rPr>
          <w:rFonts w:ascii="Arial" w:eastAsia="PMingLiU" w:hAnsi="Arial" w:cs="Arial"/>
          <w:sz w:val="20"/>
          <w:lang w:val="de-CH" w:eastAsia="zh-TW"/>
        </w:rPr>
        <w:t>der</w:t>
      </w:r>
      <w:r>
        <w:rPr>
          <w:rFonts w:ascii="Arial" w:eastAsia="PMingLiU" w:hAnsi="Arial" w:cs="Arial"/>
          <w:sz w:val="20"/>
          <w:lang w:val="de-CH" w:eastAsia="zh-TW"/>
        </w:rPr>
        <w:t xml:space="preserve"> </w:t>
      </w:r>
      <w:r w:rsidR="009F43AA" w:rsidRPr="002023AC">
        <w:rPr>
          <w:rFonts w:ascii="Arial" w:eastAsia="PMingLiU" w:hAnsi="Arial" w:cs="Arial"/>
          <w:sz w:val="20"/>
          <w:lang w:val="de-CH" w:eastAsia="zh-TW"/>
        </w:rPr>
        <w:t xml:space="preserve">Gutachten durch das </w:t>
      </w:r>
      <w:r>
        <w:rPr>
          <w:rFonts w:ascii="Arial" w:eastAsia="PMingLiU" w:hAnsi="Arial" w:cs="Arial"/>
          <w:sz w:val="20"/>
          <w:lang w:val="de-CH" w:eastAsia="zh-TW"/>
        </w:rPr>
        <w:t>Dekanat beachten Sie bitte folgendes</w:t>
      </w:r>
      <w:r w:rsidR="009F43AA" w:rsidRPr="002023AC">
        <w:rPr>
          <w:rFonts w:ascii="Arial" w:eastAsia="PMingLiU" w:hAnsi="Arial" w:cs="Arial"/>
          <w:sz w:val="20"/>
          <w:lang w:val="de-CH" w:eastAsia="zh-TW"/>
        </w:rPr>
        <w:t xml:space="preserve">: </w:t>
      </w:r>
    </w:p>
    <w:p w14:paraId="1F26642F" w14:textId="77777777" w:rsidR="009F43AA" w:rsidRPr="002023AC" w:rsidRDefault="009F43AA" w:rsidP="009F43AA">
      <w:pPr>
        <w:spacing w:after="200" w:line="276" w:lineRule="auto"/>
        <w:contextualSpacing/>
        <w:rPr>
          <w:rFonts w:ascii="Arial" w:eastAsia="PMingLiU" w:hAnsi="Arial" w:cs="Arial"/>
          <w:sz w:val="20"/>
          <w:lang w:val="de-CH" w:eastAsia="zh-TW"/>
        </w:rPr>
      </w:pPr>
    </w:p>
    <w:p w14:paraId="1EDE1DB7" w14:textId="77777777" w:rsidR="00075D40" w:rsidRPr="002023AC" w:rsidRDefault="00075D40" w:rsidP="00075D40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0"/>
          <w:lang w:val="de-CH"/>
        </w:rPr>
      </w:pPr>
      <w:r w:rsidRPr="002023AC">
        <w:rPr>
          <w:rFonts w:ascii="Arial" w:eastAsia="MS Mincho" w:hAnsi="Arial" w:cs="Arial"/>
          <w:sz w:val="20"/>
          <w:lang w:val="de-CH"/>
        </w:rPr>
        <w:t>Verwendung des vorliegenden offiziellen Formulars ist zwingend</w:t>
      </w:r>
      <w:r>
        <w:rPr>
          <w:rFonts w:ascii="Arial" w:eastAsia="MS Mincho" w:hAnsi="Arial" w:cs="Arial"/>
          <w:sz w:val="20"/>
          <w:lang w:val="de-CH"/>
        </w:rPr>
        <w:t>.</w:t>
      </w:r>
    </w:p>
    <w:p w14:paraId="4A26C9A0" w14:textId="77777777" w:rsidR="009F43AA" w:rsidRDefault="009F43AA" w:rsidP="009F43AA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0"/>
          <w:lang w:val="de-CH"/>
        </w:rPr>
      </w:pPr>
      <w:r w:rsidRPr="002023AC">
        <w:rPr>
          <w:rFonts w:ascii="Arial" w:eastAsia="MS Mincho" w:hAnsi="Arial" w:cs="Arial"/>
          <w:sz w:val="20"/>
          <w:lang w:val="de-CH"/>
        </w:rPr>
        <w:t>Angaben sind wahrheitsgetreu zu erbringen</w:t>
      </w:r>
      <w:r w:rsidR="00075D40">
        <w:rPr>
          <w:rFonts w:ascii="Arial" w:eastAsia="MS Mincho" w:hAnsi="Arial" w:cs="Arial"/>
          <w:sz w:val="20"/>
          <w:lang w:val="de-CH"/>
        </w:rPr>
        <w:t>.</w:t>
      </w:r>
    </w:p>
    <w:p w14:paraId="4D11D84A" w14:textId="77777777" w:rsidR="004352F1" w:rsidRPr="002023AC" w:rsidRDefault="004352F1" w:rsidP="009F43AA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0"/>
          <w:lang w:val="de-CH"/>
        </w:rPr>
      </w:pPr>
      <w:r w:rsidRPr="004352F1">
        <w:rPr>
          <w:rFonts w:ascii="Arial" w:eastAsia="MS Mincho" w:hAnsi="Arial" w:cs="Arial"/>
          <w:sz w:val="20"/>
          <w:lang w:val="de-CH"/>
        </w:rPr>
        <w:t xml:space="preserve">Sollten Sie selbst nicht im Vorlesungsverzeichnis </w:t>
      </w:r>
      <w:r>
        <w:rPr>
          <w:rFonts w:ascii="Arial" w:eastAsia="MS Mincho" w:hAnsi="Arial" w:cs="Arial"/>
          <w:sz w:val="20"/>
          <w:lang w:val="de-CH"/>
        </w:rPr>
        <w:t xml:space="preserve">der UZH </w:t>
      </w:r>
      <w:r w:rsidRPr="004352F1">
        <w:rPr>
          <w:rFonts w:ascii="Arial" w:eastAsia="MS Mincho" w:hAnsi="Arial" w:cs="Arial"/>
          <w:sz w:val="20"/>
          <w:lang w:val="de-CH"/>
        </w:rPr>
        <w:t>aufgeführt sein, legen Sie bitte eine schriftliche Bestätigung der Modulleiterin oder des Modulleiters über die von Ihnen geleisteten Stunden bei.</w:t>
      </w:r>
    </w:p>
    <w:p w14:paraId="40A36E91" w14:textId="77777777" w:rsidR="009F43AA" w:rsidRDefault="004352F1" w:rsidP="009F43AA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0"/>
          <w:lang w:val="de-CH"/>
        </w:rPr>
      </w:pPr>
      <w:r>
        <w:rPr>
          <w:rFonts w:ascii="Arial" w:eastAsia="MS Mincho" w:hAnsi="Arial" w:cs="Arial"/>
          <w:sz w:val="20"/>
          <w:lang w:val="de-CH"/>
        </w:rPr>
        <w:t xml:space="preserve">Bei </w:t>
      </w:r>
      <w:r w:rsidR="009F43AA">
        <w:rPr>
          <w:rFonts w:ascii="Arial" w:eastAsia="MS Mincho" w:hAnsi="Arial" w:cs="Arial"/>
          <w:sz w:val="20"/>
          <w:lang w:val="de-CH"/>
        </w:rPr>
        <w:t>UZH-e</w:t>
      </w:r>
      <w:r w:rsidR="009F43AA" w:rsidRPr="002023AC">
        <w:rPr>
          <w:rFonts w:ascii="Arial" w:eastAsia="MS Mincho" w:hAnsi="Arial" w:cs="Arial"/>
          <w:sz w:val="20"/>
          <w:lang w:val="de-CH"/>
        </w:rPr>
        <w:t>xterne</w:t>
      </w:r>
      <w:r>
        <w:rPr>
          <w:rFonts w:ascii="Arial" w:eastAsia="MS Mincho" w:hAnsi="Arial" w:cs="Arial"/>
          <w:sz w:val="20"/>
          <w:lang w:val="de-CH"/>
        </w:rPr>
        <w:t>r</w:t>
      </w:r>
      <w:r w:rsidR="009F43AA" w:rsidRPr="002023AC">
        <w:rPr>
          <w:rFonts w:ascii="Arial" w:eastAsia="MS Mincho" w:hAnsi="Arial" w:cs="Arial"/>
          <w:sz w:val="20"/>
          <w:lang w:val="de-CH"/>
        </w:rPr>
        <w:t xml:space="preserve"> Lehre </w:t>
      </w:r>
      <w:r w:rsidR="00E00E94">
        <w:rPr>
          <w:rFonts w:ascii="Arial" w:eastAsia="MS Mincho" w:hAnsi="Arial" w:cs="Arial"/>
          <w:sz w:val="20"/>
          <w:lang w:val="de-CH"/>
        </w:rPr>
        <w:t xml:space="preserve">und Qualifikationsarbeiten </w:t>
      </w:r>
      <w:r w:rsidR="009F43AA" w:rsidRPr="002023AC">
        <w:rPr>
          <w:rFonts w:ascii="Arial" w:eastAsia="MS Mincho" w:hAnsi="Arial" w:cs="Arial"/>
          <w:sz w:val="20"/>
          <w:lang w:val="de-CH"/>
        </w:rPr>
        <w:t>(national, international)</w:t>
      </w:r>
      <w:r>
        <w:rPr>
          <w:rFonts w:ascii="Arial" w:eastAsia="MS Mincho" w:hAnsi="Arial" w:cs="Arial"/>
          <w:sz w:val="20"/>
          <w:lang w:val="de-CH"/>
        </w:rPr>
        <w:t xml:space="preserve"> legen Sie bitte eine</w:t>
      </w:r>
      <w:r w:rsidR="009F43AA" w:rsidRPr="002023AC">
        <w:rPr>
          <w:rFonts w:ascii="Arial" w:eastAsia="MS Mincho" w:hAnsi="Arial" w:cs="Arial"/>
          <w:sz w:val="20"/>
          <w:lang w:val="de-CH"/>
        </w:rPr>
        <w:t xml:space="preserve"> Bestätigung über Art und Umfang der </w:t>
      </w:r>
      <w:r>
        <w:rPr>
          <w:rFonts w:ascii="Arial" w:eastAsia="MS Mincho" w:hAnsi="Arial" w:cs="Arial"/>
          <w:sz w:val="20"/>
          <w:lang w:val="de-CH"/>
        </w:rPr>
        <w:t xml:space="preserve">Leistung </w:t>
      </w:r>
      <w:r w:rsidR="009F43AA" w:rsidRPr="002023AC">
        <w:rPr>
          <w:rFonts w:ascii="Arial" w:eastAsia="MS Mincho" w:hAnsi="Arial" w:cs="Arial"/>
          <w:sz w:val="20"/>
          <w:lang w:val="de-CH"/>
        </w:rPr>
        <w:t xml:space="preserve">durch die Institution, an der die Lehrleistung </w:t>
      </w:r>
      <w:r>
        <w:rPr>
          <w:rFonts w:ascii="Arial" w:eastAsia="MS Mincho" w:hAnsi="Arial" w:cs="Arial"/>
          <w:sz w:val="20"/>
          <w:lang w:val="de-CH"/>
        </w:rPr>
        <w:t xml:space="preserve">bzw. Qualifikationsarbeit </w:t>
      </w:r>
      <w:r w:rsidR="009F43AA" w:rsidRPr="002023AC">
        <w:rPr>
          <w:rFonts w:ascii="Arial" w:eastAsia="MS Mincho" w:hAnsi="Arial" w:cs="Arial"/>
          <w:sz w:val="20"/>
          <w:lang w:val="de-CH"/>
        </w:rPr>
        <w:t>erbracht wurde, bei.</w:t>
      </w:r>
    </w:p>
    <w:p w14:paraId="58D588CA" w14:textId="77777777" w:rsidR="009F43AA" w:rsidRDefault="009F43AA" w:rsidP="009F43AA">
      <w:pPr>
        <w:numPr>
          <w:ilvl w:val="0"/>
          <w:numId w:val="16"/>
        </w:numPr>
        <w:spacing w:line="276" w:lineRule="auto"/>
        <w:rPr>
          <w:rFonts w:ascii="Arial" w:eastAsia="MS Mincho" w:hAnsi="Arial" w:cs="Arial"/>
          <w:sz w:val="20"/>
          <w:lang w:val="de-CH"/>
        </w:rPr>
      </w:pPr>
      <w:r w:rsidRPr="002023AC">
        <w:rPr>
          <w:rFonts w:ascii="Arial" w:eastAsia="MS Mincho" w:hAnsi="Arial" w:cs="Arial"/>
          <w:sz w:val="20"/>
          <w:lang w:val="de-CH"/>
        </w:rPr>
        <w:t xml:space="preserve">Formal ungenügende Anträge oder bei offensichtlich </w:t>
      </w:r>
      <w:r>
        <w:rPr>
          <w:rFonts w:ascii="Arial" w:eastAsia="MS Mincho" w:hAnsi="Arial" w:cs="Arial"/>
          <w:sz w:val="20"/>
          <w:lang w:val="de-CH"/>
        </w:rPr>
        <w:t xml:space="preserve">fehlerhaften Angaben </w:t>
      </w:r>
      <w:r w:rsidRPr="002023AC">
        <w:rPr>
          <w:rFonts w:ascii="Arial" w:eastAsia="MS Mincho" w:hAnsi="Arial" w:cs="Arial"/>
          <w:sz w:val="20"/>
          <w:lang w:val="de-CH"/>
        </w:rPr>
        <w:t>wird der Antrag ungeprüft zurückgewiesen</w:t>
      </w:r>
      <w:r w:rsidR="00075D40">
        <w:rPr>
          <w:rFonts w:ascii="Arial" w:eastAsia="MS Mincho" w:hAnsi="Arial" w:cs="Arial"/>
          <w:sz w:val="20"/>
          <w:lang w:val="de-CH"/>
        </w:rPr>
        <w:t>.</w:t>
      </w:r>
    </w:p>
    <w:p w14:paraId="12ED9E9A" w14:textId="77777777" w:rsidR="00075D40" w:rsidRPr="002023AC" w:rsidRDefault="00075D40" w:rsidP="00075D40">
      <w:pPr>
        <w:numPr>
          <w:ilvl w:val="0"/>
          <w:numId w:val="16"/>
        </w:numPr>
        <w:spacing w:line="276" w:lineRule="auto"/>
        <w:rPr>
          <w:rFonts w:ascii="Arial" w:eastAsia="MS Mincho" w:hAnsi="Arial" w:cs="Arial"/>
          <w:sz w:val="20"/>
          <w:lang w:val="de-CH"/>
        </w:rPr>
      </w:pPr>
      <w:r>
        <w:rPr>
          <w:rFonts w:ascii="Arial" w:eastAsia="MS Mincho" w:hAnsi="Arial" w:cs="Arial"/>
          <w:sz w:val="20"/>
          <w:lang w:val="de-CH"/>
        </w:rPr>
        <w:t>Beachten Sie bitte, dass Nachfragen unsererseits zu Verzögerungen in der Bearbeitung Ihres Antrags führen.</w:t>
      </w:r>
    </w:p>
    <w:p w14:paraId="40EA3F08" w14:textId="77777777" w:rsidR="009F43AA" w:rsidRPr="002023AC" w:rsidRDefault="009F43AA" w:rsidP="009F43AA">
      <w:pPr>
        <w:spacing w:line="276" w:lineRule="auto"/>
        <w:rPr>
          <w:rFonts w:ascii="Arial" w:eastAsia="MS Mincho" w:hAnsi="Arial" w:cs="Arial"/>
          <w:sz w:val="20"/>
          <w:lang w:val="de-CH"/>
        </w:rPr>
      </w:pPr>
    </w:p>
    <w:p w14:paraId="7580DB83" w14:textId="77777777" w:rsidR="00150DFC" w:rsidRDefault="009F43AA" w:rsidP="009F43AA">
      <w:pPr>
        <w:pStyle w:val="Textkrper2"/>
        <w:spacing w:line="276" w:lineRule="auto"/>
        <w:rPr>
          <w:rFonts w:cs="Arial"/>
          <w:sz w:val="20"/>
          <w:szCs w:val="20"/>
        </w:rPr>
      </w:pPr>
      <w:r w:rsidRPr="002023AC">
        <w:rPr>
          <w:rFonts w:cs="Arial"/>
          <w:sz w:val="20"/>
          <w:szCs w:val="20"/>
        </w:rPr>
        <w:t xml:space="preserve">Auch wenn Sie an keinen Lehrveranstaltungen beteiligt waren oder keine </w:t>
      </w:r>
      <w:r w:rsidR="00D65E66">
        <w:rPr>
          <w:rFonts w:cs="Arial"/>
          <w:sz w:val="20"/>
          <w:szCs w:val="20"/>
        </w:rPr>
        <w:t>A</w:t>
      </w:r>
      <w:r w:rsidRPr="002023AC">
        <w:rPr>
          <w:rFonts w:cs="Arial"/>
          <w:sz w:val="20"/>
          <w:szCs w:val="20"/>
        </w:rPr>
        <w:t xml:space="preserve">rbeiten geleitet haben, </w:t>
      </w:r>
      <w:r w:rsidR="00150DFC">
        <w:rPr>
          <w:rFonts w:cs="Arial"/>
          <w:sz w:val="20"/>
          <w:szCs w:val="20"/>
        </w:rPr>
        <w:t xml:space="preserve">müssen Sie das </w:t>
      </w:r>
      <w:r w:rsidRPr="002023AC">
        <w:rPr>
          <w:rFonts w:cs="Arial"/>
          <w:sz w:val="20"/>
          <w:szCs w:val="20"/>
        </w:rPr>
        <w:t xml:space="preserve">Formular </w:t>
      </w:r>
      <w:r w:rsidR="00150DFC">
        <w:rPr>
          <w:rFonts w:cs="Arial"/>
          <w:sz w:val="20"/>
          <w:szCs w:val="20"/>
        </w:rPr>
        <w:t>einreichen.</w:t>
      </w:r>
      <w:r>
        <w:rPr>
          <w:rFonts w:cs="Arial"/>
          <w:sz w:val="20"/>
          <w:szCs w:val="20"/>
        </w:rPr>
        <w:t xml:space="preserve"> </w:t>
      </w:r>
    </w:p>
    <w:p w14:paraId="6B7226F9" w14:textId="77777777" w:rsidR="00150DFC" w:rsidRDefault="00150DFC" w:rsidP="009F43AA">
      <w:pPr>
        <w:pStyle w:val="Textkrper2"/>
        <w:spacing w:line="276" w:lineRule="auto"/>
        <w:rPr>
          <w:rFonts w:cs="Arial"/>
          <w:sz w:val="20"/>
          <w:szCs w:val="20"/>
        </w:rPr>
      </w:pPr>
    </w:p>
    <w:p w14:paraId="154E1E5D" w14:textId="77777777" w:rsidR="009F43AA" w:rsidRDefault="009F43AA" w:rsidP="009F43AA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70EF8BA8" w14:textId="77777777" w:rsidR="00D65E66" w:rsidRDefault="00D65E66" w:rsidP="009F43AA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p w14:paraId="30CD9CE0" w14:textId="77777777" w:rsidR="009F43AA" w:rsidRDefault="009F43AA" w:rsidP="00D562E6">
      <w:pPr>
        <w:pStyle w:val="Textkrper2"/>
        <w:spacing w:line="276" w:lineRule="auto"/>
        <w:rPr>
          <w:rFonts w:cs="Arial"/>
          <w:b w:val="0"/>
          <w:sz w:val="20"/>
          <w:szCs w:val="20"/>
        </w:rPr>
      </w:pPr>
    </w:p>
    <w:sectPr w:rsidR="009F43AA" w:rsidSect="00844D2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44" w:right="1134" w:bottom="1134" w:left="1134" w:header="5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6D95" w14:textId="77777777" w:rsidR="00714287" w:rsidRDefault="00714287">
      <w:r>
        <w:separator/>
      </w:r>
    </w:p>
  </w:endnote>
  <w:endnote w:type="continuationSeparator" w:id="0">
    <w:p w14:paraId="64FBEFEA" w14:textId="77777777" w:rsidR="00714287" w:rsidRDefault="007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6EBC" w14:textId="1927381B" w:rsidR="00EA5DCD" w:rsidRPr="00B1768E" w:rsidRDefault="00706471" w:rsidP="00844D2B">
    <w:pPr>
      <w:pStyle w:val="Fuzeile"/>
      <w:tabs>
        <w:tab w:val="clear" w:pos="9015"/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 xml:space="preserve">Version </w:t>
    </w:r>
    <w:r w:rsidR="000A0BE3">
      <w:rPr>
        <w:rFonts w:ascii="Arial" w:hAnsi="Arial" w:cs="Arial"/>
      </w:rPr>
      <w:t>28</w:t>
    </w:r>
    <w:r>
      <w:rPr>
        <w:rFonts w:ascii="Arial" w:hAnsi="Arial" w:cs="Arial"/>
      </w:rPr>
      <w:t>.</w:t>
    </w:r>
    <w:r w:rsidR="00A92D69">
      <w:rPr>
        <w:rFonts w:ascii="Arial" w:hAnsi="Arial" w:cs="Arial"/>
      </w:rPr>
      <w:t>03</w:t>
    </w:r>
    <w:r>
      <w:rPr>
        <w:rFonts w:ascii="Arial" w:hAnsi="Arial" w:cs="Arial"/>
      </w:rPr>
      <w:t>.202</w:t>
    </w:r>
    <w:r w:rsidR="00A92D69">
      <w:rPr>
        <w:rFonts w:ascii="Arial" w:hAnsi="Arial" w:cs="Arial"/>
      </w:rPr>
      <w:t>2</w:t>
    </w:r>
    <w:r w:rsidR="00B1768E">
      <w:rPr>
        <w:rFonts w:ascii="Arial" w:hAnsi="Arial" w:cs="Arial"/>
      </w:rPr>
      <w:tab/>
    </w:r>
    <w:r w:rsidR="00EA5DCD" w:rsidRPr="00B1768E">
      <w:rPr>
        <w:rFonts w:ascii="Arial" w:hAnsi="Arial" w:cs="Arial"/>
      </w:rPr>
      <w:t xml:space="preserve">Seite </w:t>
    </w:r>
    <w:r w:rsidR="00AA750B" w:rsidRPr="00B1768E">
      <w:rPr>
        <w:rFonts w:ascii="Arial" w:hAnsi="Arial" w:cs="Arial"/>
      </w:rPr>
      <w:fldChar w:fldCharType="begin"/>
    </w:r>
    <w:r w:rsidR="00AA750B" w:rsidRPr="00B1768E">
      <w:rPr>
        <w:rFonts w:ascii="Arial" w:hAnsi="Arial" w:cs="Arial"/>
      </w:rPr>
      <w:instrText xml:space="preserve"> PAGE  </w:instrText>
    </w:r>
    <w:r w:rsidR="00AA750B" w:rsidRPr="00B1768E">
      <w:rPr>
        <w:rFonts w:ascii="Arial" w:hAnsi="Arial" w:cs="Arial"/>
      </w:rPr>
      <w:fldChar w:fldCharType="separate"/>
    </w:r>
    <w:r w:rsidR="0035301F">
      <w:rPr>
        <w:rFonts w:ascii="Arial" w:hAnsi="Arial" w:cs="Arial"/>
        <w:noProof/>
      </w:rPr>
      <w:t>5</w:t>
    </w:r>
    <w:r w:rsidR="00AA750B" w:rsidRPr="00B1768E">
      <w:rPr>
        <w:rFonts w:ascii="Arial" w:hAnsi="Arial" w:cs="Arial"/>
        <w:noProof/>
      </w:rPr>
      <w:fldChar w:fldCharType="end"/>
    </w:r>
    <w:r w:rsidR="00EA5DCD" w:rsidRPr="00B1768E">
      <w:rPr>
        <w:rFonts w:ascii="Arial" w:hAnsi="Arial" w:cs="Arial"/>
      </w:rPr>
      <w:t>/</w:t>
    </w:r>
    <w:r w:rsidR="00AA750B" w:rsidRPr="00B1768E">
      <w:rPr>
        <w:rFonts w:ascii="Arial" w:hAnsi="Arial" w:cs="Arial"/>
      </w:rPr>
      <w:fldChar w:fldCharType="begin"/>
    </w:r>
    <w:r w:rsidR="00AA750B" w:rsidRPr="00B1768E">
      <w:rPr>
        <w:rFonts w:ascii="Arial" w:hAnsi="Arial" w:cs="Arial"/>
      </w:rPr>
      <w:instrText xml:space="preserve"> NUMPAGES  </w:instrText>
    </w:r>
    <w:r w:rsidR="00AA750B" w:rsidRPr="00B1768E">
      <w:rPr>
        <w:rFonts w:ascii="Arial" w:hAnsi="Arial" w:cs="Arial"/>
      </w:rPr>
      <w:fldChar w:fldCharType="separate"/>
    </w:r>
    <w:r w:rsidR="0035301F">
      <w:rPr>
        <w:rFonts w:ascii="Arial" w:hAnsi="Arial" w:cs="Arial"/>
        <w:noProof/>
      </w:rPr>
      <w:t>5</w:t>
    </w:r>
    <w:r w:rsidR="00AA750B" w:rsidRPr="00B1768E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B8" w14:textId="0AE61A19" w:rsidR="00EA5DCD" w:rsidRPr="00B1768E" w:rsidRDefault="00036035" w:rsidP="00EB36C9">
    <w:pPr>
      <w:pStyle w:val="Fuzeile"/>
      <w:rPr>
        <w:rFonts w:ascii="Arial" w:hAnsi="Arial" w:cs="Arial"/>
      </w:rPr>
    </w:pPr>
    <w:r>
      <w:rPr>
        <w:rFonts w:ascii="Arial" w:hAnsi="Arial" w:cs="Arial"/>
      </w:rPr>
      <w:t>Version 28.03.2022</w:t>
    </w:r>
    <w:r w:rsidR="00B1768E">
      <w:rPr>
        <w:rFonts w:ascii="Arial" w:hAnsi="Arial" w:cs="Arial"/>
      </w:rPr>
      <w:tab/>
    </w:r>
    <w:r w:rsidR="00EA5DCD" w:rsidRPr="00B1768E">
      <w:rPr>
        <w:rFonts w:ascii="Arial" w:hAnsi="Arial" w:cs="Arial"/>
      </w:rPr>
      <w:t xml:space="preserve">Seite </w:t>
    </w:r>
    <w:r w:rsidR="00AA750B" w:rsidRPr="00B1768E">
      <w:rPr>
        <w:rFonts w:ascii="Arial" w:hAnsi="Arial" w:cs="Arial"/>
      </w:rPr>
      <w:fldChar w:fldCharType="begin"/>
    </w:r>
    <w:r w:rsidR="00AA750B" w:rsidRPr="00B1768E">
      <w:rPr>
        <w:rFonts w:ascii="Arial" w:hAnsi="Arial" w:cs="Arial"/>
      </w:rPr>
      <w:instrText xml:space="preserve"> PAGE  </w:instrText>
    </w:r>
    <w:r w:rsidR="00AA750B" w:rsidRPr="00B1768E">
      <w:rPr>
        <w:rFonts w:ascii="Arial" w:hAnsi="Arial" w:cs="Arial"/>
      </w:rPr>
      <w:fldChar w:fldCharType="separate"/>
    </w:r>
    <w:r w:rsidR="0035301F">
      <w:rPr>
        <w:rFonts w:ascii="Arial" w:hAnsi="Arial" w:cs="Arial"/>
        <w:noProof/>
      </w:rPr>
      <w:t>1</w:t>
    </w:r>
    <w:r w:rsidR="00AA750B" w:rsidRPr="00B1768E">
      <w:rPr>
        <w:rFonts w:ascii="Arial" w:hAnsi="Arial" w:cs="Arial"/>
        <w:noProof/>
      </w:rPr>
      <w:fldChar w:fldCharType="end"/>
    </w:r>
    <w:r w:rsidR="00EA5DCD" w:rsidRPr="00B1768E">
      <w:rPr>
        <w:rFonts w:ascii="Arial" w:hAnsi="Arial" w:cs="Arial"/>
      </w:rPr>
      <w:t>/</w:t>
    </w:r>
    <w:r w:rsidR="00AA750B" w:rsidRPr="00B1768E">
      <w:rPr>
        <w:rFonts w:ascii="Arial" w:hAnsi="Arial" w:cs="Arial"/>
      </w:rPr>
      <w:fldChar w:fldCharType="begin"/>
    </w:r>
    <w:r w:rsidR="00AA750B" w:rsidRPr="00B1768E">
      <w:rPr>
        <w:rFonts w:ascii="Arial" w:hAnsi="Arial" w:cs="Arial"/>
      </w:rPr>
      <w:instrText xml:space="preserve"> NUMPAGES  </w:instrText>
    </w:r>
    <w:r w:rsidR="00AA750B" w:rsidRPr="00B1768E">
      <w:rPr>
        <w:rFonts w:ascii="Arial" w:hAnsi="Arial" w:cs="Arial"/>
      </w:rPr>
      <w:fldChar w:fldCharType="separate"/>
    </w:r>
    <w:r w:rsidR="0035301F">
      <w:rPr>
        <w:rFonts w:ascii="Arial" w:hAnsi="Arial" w:cs="Arial"/>
        <w:noProof/>
      </w:rPr>
      <w:t>5</w:t>
    </w:r>
    <w:r w:rsidR="00AA750B" w:rsidRPr="00B1768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D2F1" w14:textId="77777777" w:rsidR="00714287" w:rsidRDefault="00714287">
      <w:r>
        <w:separator/>
      </w:r>
    </w:p>
  </w:footnote>
  <w:footnote w:type="continuationSeparator" w:id="0">
    <w:p w14:paraId="43CAB4E4" w14:textId="77777777" w:rsidR="00714287" w:rsidRDefault="007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EFE3" w14:textId="77777777" w:rsidR="00EA5DCD" w:rsidRDefault="00EA5DCD" w:rsidP="00C42CA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5BF93813" wp14:editId="02E90FE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8F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1443C6" wp14:editId="1E78CC84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A92F7" w14:textId="77777777" w:rsidR="00EA5DCD" w:rsidRPr="00197195" w:rsidRDefault="00EA5DCD" w:rsidP="00C42CAC">
                          <w:pPr>
                            <w:pStyle w:val="Universittseinheit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197195">
                            <w:rPr>
                              <w:rFonts w:ascii="Arial" w:hAnsi="Arial" w:cs="Arial"/>
                            </w:rPr>
                            <w:t>Medizinische Fakultät</w:t>
                          </w:r>
                          <w:r w:rsidRPr="00197195">
                            <w:rPr>
                              <w:rFonts w:ascii="Arial" w:hAnsi="Arial" w:cs="Arial"/>
                            </w:rPr>
                            <w:br/>
                          </w:r>
                          <w:r w:rsidRPr="00197195">
                            <w:rPr>
                              <w:rFonts w:ascii="Arial" w:hAnsi="Arial" w:cs="Arial"/>
                              <w:b w:val="0"/>
                            </w:rPr>
                            <w:t>Dekanat</w:t>
                          </w:r>
                        </w:p>
                        <w:p w14:paraId="056510A2" w14:textId="77777777" w:rsidR="00EA5DCD" w:rsidRDefault="00EA5DCD" w:rsidP="00C42CAC">
                          <w:pPr>
                            <w:pStyle w:val="Absender"/>
                          </w:pPr>
                        </w:p>
                        <w:p w14:paraId="113BD6EB" w14:textId="77777777" w:rsidR="00EA5DCD" w:rsidRPr="0084116D" w:rsidRDefault="00EA5DCD" w:rsidP="00C42CA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443C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8J1QEAAJIDAAAOAAAAZHJzL2Uyb0RvYy54bWysU9uO0zAQfUfiHyy/0yQVCyhqulp2tQhp&#10;uUgLH+A4dhKReMyM26R8PWOn6XJ5Q7xYk7F9fC6T3fU8DuJokHpwlSw2uRTGaWh611by65f7F2+k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" filled="f" stroked="f">
              <v:textbox inset="0,0,0,0">
                <w:txbxContent>
                  <w:p w14:paraId="7C7A92F7" w14:textId="77777777" w:rsidR="00EA5DCD" w:rsidRPr="00197195" w:rsidRDefault="00EA5DCD" w:rsidP="00C42CAC">
                    <w:pPr>
                      <w:pStyle w:val="Universittseinheit"/>
                      <w:rPr>
                        <w:rFonts w:ascii="Arial" w:hAnsi="Arial" w:cs="Arial"/>
                        <w:b w:val="0"/>
                      </w:rPr>
                    </w:pPr>
                    <w:r w:rsidRPr="00197195">
                      <w:rPr>
                        <w:rFonts w:ascii="Arial" w:hAnsi="Arial" w:cs="Arial"/>
                      </w:rPr>
                      <w:t>Medizinische Fakultät</w:t>
                    </w:r>
                    <w:r w:rsidRPr="00197195">
                      <w:rPr>
                        <w:rFonts w:ascii="Arial" w:hAnsi="Arial" w:cs="Arial"/>
                      </w:rPr>
                      <w:br/>
                    </w:r>
                    <w:r w:rsidRPr="00197195">
                      <w:rPr>
                        <w:rFonts w:ascii="Arial" w:hAnsi="Arial" w:cs="Arial"/>
                        <w:b w:val="0"/>
                      </w:rPr>
                      <w:t>Dekanat</w:t>
                    </w:r>
                  </w:p>
                  <w:p w14:paraId="056510A2" w14:textId="77777777" w:rsidR="00EA5DCD" w:rsidRDefault="00EA5DCD" w:rsidP="00C42CAC">
                    <w:pPr>
                      <w:pStyle w:val="Absender"/>
                    </w:pPr>
                  </w:p>
                  <w:p w14:paraId="113BD6EB" w14:textId="77777777" w:rsidR="00EA5DCD" w:rsidRPr="0084116D" w:rsidRDefault="00EA5DCD" w:rsidP="00C42CA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56E7" w14:textId="77777777" w:rsidR="00EA5DCD" w:rsidRDefault="00EA5DC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1B4A964F" wp14:editId="17750A93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8F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02373E3" wp14:editId="6B216DB4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7EA75" w14:textId="77777777" w:rsidR="00EA5DCD" w:rsidRPr="00733A5A" w:rsidRDefault="00EA5DCD" w:rsidP="00E50B44">
                          <w:pPr>
                            <w:pStyle w:val="Universittseinheit"/>
                            <w:rPr>
                              <w:rFonts w:ascii="Arial" w:hAnsi="Arial" w:cs="Arial"/>
                            </w:rPr>
                          </w:pPr>
                          <w:r w:rsidRPr="00733A5A">
                            <w:rPr>
                              <w:rFonts w:ascii="Arial" w:hAnsi="Arial" w:cs="Arial"/>
                            </w:rPr>
                            <w:t>Medizinische Fakultät</w:t>
                          </w:r>
                          <w:r w:rsidRPr="00733A5A">
                            <w:rPr>
                              <w:rFonts w:ascii="Arial" w:hAnsi="Arial" w:cs="Arial"/>
                            </w:rPr>
                            <w:br/>
                          </w:r>
                          <w:r w:rsidRPr="00733A5A">
                            <w:rPr>
                              <w:rFonts w:ascii="Arial" w:hAnsi="Arial" w:cs="Arial"/>
                              <w:b w:val="0"/>
                            </w:rPr>
                            <w:t>Dekanat</w:t>
                          </w:r>
                        </w:p>
                        <w:p w14:paraId="3FBA714E" w14:textId="77777777" w:rsidR="00EA5DCD" w:rsidRDefault="00EA5DCD" w:rsidP="00E50B44">
                          <w:pPr>
                            <w:pStyle w:val="Absender"/>
                          </w:pPr>
                        </w:p>
                        <w:p w14:paraId="6E999F44" w14:textId="77777777" w:rsidR="00EA5DCD" w:rsidRPr="00733A5A" w:rsidRDefault="00EA5DCD" w:rsidP="00E50B44">
                          <w:pPr>
                            <w:pStyle w:val="Absender"/>
                            <w:rPr>
                              <w:rFonts w:ascii="Arial" w:hAnsi="Arial" w:cs="Arial"/>
                            </w:rPr>
                          </w:pPr>
                          <w:r w:rsidRPr="00733A5A">
                            <w:rPr>
                              <w:rFonts w:ascii="Arial" w:hAnsi="Arial" w:cs="Arial"/>
                            </w:rPr>
                            <w:t>Universität Zürich</w:t>
                          </w:r>
                        </w:p>
                        <w:p w14:paraId="167FDD0E" w14:textId="77777777" w:rsidR="00EA5DCD" w:rsidRPr="00733A5A" w:rsidRDefault="00EA5DCD" w:rsidP="00E50B44">
                          <w:pPr>
                            <w:pStyle w:val="Absender"/>
                            <w:rPr>
                              <w:rFonts w:ascii="Arial" w:hAnsi="Arial" w:cs="Arial"/>
                            </w:rPr>
                          </w:pPr>
                          <w:r w:rsidRPr="00733A5A">
                            <w:rPr>
                              <w:rFonts w:ascii="Arial" w:hAnsi="Arial" w:cs="Arial"/>
                            </w:rPr>
                            <w:t>Medizinische Fakultät, Dekanat</w:t>
                          </w:r>
                        </w:p>
                        <w:p w14:paraId="4250248C" w14:textId="3426577F" w:rsidR="00EA5DCD" w:rsidRPr="00733A5A" w:rsidRDefault="00EA5DCD" w:rsidP="00E50B44">
                          <w:pPr>
                            <w:pStyle w:val="Absender"/>
                            <w:rPr>
                              <w:rFonts w:ascii="Arial" w:hAnsi="Arial" w:cs="Arial"/>
                              <w:lang w:val="it-IT"/>
                            </w:rPr>
                          </w:pPr>
                          <w:r w:rsidRPr="00733A5A">
                            <w:rPr>
                              <w:rFonts w:ascii="Arial" w:hAnsi="Arial" w:cs="Arial"/>
                              <w:lang w:val="it-IT"/>
                            </w:rPr>
                            <w:t>Pestalozzistrasse 3</w:t>
                          </w:r>
                        </w:p>
                        <w:p w14:paraId="1796ED1F" w14:textId="77AB3ACD" w:rsidR="00EA5DCD" w:rsidRPr="00733A5A" w:rsidRDefault="00EA5DCD" w:rsidP="00E50B44">
                          <w:pPr>
                            <w:pStyle w:val="Absender"/>
                            <w:rPr>
                              <w:rFonts w:ascii="Arial" w:hAnsi="Arial" w:cs="Arial"/>
                              <w:lang w:val="it-IT"/>
                            </w:rPr>
                          </w:pPr>
                          <w:r w:rsidRPr="00733A5A">
                            <w:rPr>
                              <w:rFonts w:ascii="Arial" w:hAnsi="Arial" w:cs="Arial"/>
                              <w:lang w:val="it-IT"/>
                            </w:rPr>
                            <w:t>CH-80</w:t>
                          </w:r>
                          <w:r w:rsidR="00415C10">
                            <w:rPr>
                              <w:rFonts w:ascii="Arial" w:hAnsi="Arial" w:cs="Arial"/>
                              <w:lang w:val="it-IT"/>
                            </w:rPr>
                            <w:t>32</w:t>
                          </w:r>
                          <w:r w:rsidRPr="00733A5A">
                            <w:rPr>
                              <w:rFonts w:ascii="Arial" w:hAnsi="Arial" w:cs="Arial"/>
                              <w:lang w:val="it-IT"/>
                            </w:rPr>
                            <w:t xml:space="preserve"> Zürich</w:t>
                          </w:r>
                        </w:p>
                        <w:p w14:paraId="14138512" w14:textId="77777777" w:rsidR="00EA5DCD" w:rsidRPr="00576F3C" w:rsidRDefault="00EA5DCD" w:rsidP="006462BE">
                          <w:pPr>
                            <w:pStyle w:val="Absender"/>
                            <w:rPr>
                              <w:lang w:val="it-IT"/>
                            </w:rPr>
                          </w:pPr>
                          <w:r w:rsidRPr="00576F3C">
                            <w:rPr>
                              <w:rFonts w:ascii="Arial" w:hAnsi="Arial" w:cs="Arial"/>
                              <w:lang w:val="it-IT"/>
                            </w:rPr>
                            <w:t>www.med.uzh.ch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373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" filled="f" stroked="f">
              <v:textbox inset="0,0,0,0">
                <w:txbxContent>
                  <w:p w14:paraId="7907EA75" w14:textId="77777777" w:rsidR="00EA5DCD" w:rsidRPr="00733A5A" w:rsidRDefault="00EA5DCD" w:rsidP="00E50B44">
                    <w:pPr>
                      <w:pStyle w:val="Universittseinheit"/>
                      <w:rPr>
                        <w:rFonts w:ascii="Arial" w:hAnsi="Arial" w:cs="Arial"/>
                      </w:rPr>
                    </w:pPr>
                    <w:r w:rsidRPr="00733A5A">
                      <w:rPr>
                        <w:rFonts w:ascii="Arial" w:hAnsi="Arial" w:cs="Arial"/>
                      </w:rPr>
                      <w:t>Medizinische Fakultät</w:t>
                    </w:r>
                    <w:r w:rsidRPr="00733A5A">
                      <w:rPr>
                        <w:rFonts w:ascii="Arial" w:hAnsi="Arial" w:cs="Arial"/>
                      </w:rPr>
                      <w:br/>
                    </w:r>
                    <w:r w:rsidRPr="00733A5A">
                      <w:rPr>
                        <w:rFonts w:ascii="Arial" w:hAnsi="Arial" w:cs="Arial"/>
                        <w:b w:val="0"/>
                      </w:rPr>
                      <w:t>Dekanat</w:t>
                    </w:r>
                  </w:p>
                  <w:p w14:paraId="3FBA714E" w14:textId="77777777" w:rsidR="00EA5DCD" w:rsidRDefault="00EA5DCD" w:rsidP="00E50B44">
                    <w:pPr>
                      <w:pStyle w:val="Absender"/>
                    </w:pPr>
                  </w:p>
                  <w:p w14:paraId="6E999F44" w14:textId="77777777" w:rsidR="00EA5DCD" w:rsidRPr="00733A5A" w:rsidRDefault="00EA5DCD" w:rsidP="00E50B44">
                    <w:pPr>
                      <w:pStyle w:val="Absender"/>
                      <w:rPr>
                        <w:rFonts w:ascii="Arial" w:hAnsi="Arial" w:cs="Arial"/>
                      </w:rPr>
                    </w:pPr>
                    <w:r w:rsidRPr="00733A5A">
                      <w:rPr>
                        <w:rFonts w:ascii="Arial" w:hAnsi="Arial" w:cs="Arial"/>
                      </w:rPr>
                      <w:t>Universität Zürich</w:t>
                    </w:r>
                  </w:p>
                  <w:p w14:paraId="167FDD0E" w14:textId="77777777" w:rsidR="00EA5DCD" w:rsidRPr="00733A5A" w:rsidRDefault="00EA5DCD" w:rsidP="00E50B44">
                    <w:pPr>
                      <w:pStyle w:val="Absender"/>
                      <w:rPr>
                        <w:rFonts w:ascii="Arial" w:hAnsi="Arial" w:cs="Arial"/>
                      </w:rPr>
                    </w:pPr>
                    <w:r w:rsidRPr="00733A5A">
                      <w:rPr>
                        <w:rFonts w:ascii="Arial" w:hAnsi="Arial" w:cs="Arial"/>
                      </w:rPr>
                      <w:t>Medizinische Fakultät, Dekanat</w:t>
                    </w:r>
                  </w:p>
                  <w:p w14:paraId="4250248C" w14:textId="3426577F" w:rsidR="00EA5DCD" w:rsidRPr="00733A5A" w:rsidRDefault="00EA5DCD" w:rsidP="00E50B44">
                    <w:pPr>
                      <w:pStyle w:val="Absender"/>
                      <w:rPr>
                        <w:rFonts w:ascii="Arial" w:hAnsi="Arial" w:cs="Arial"/>
                        <w:lang w:val="it-IT"/>
                      </w:rPr>
                    </w:pPr>
                    <w:r w:rsidRPr="00733A5A">
                      <w:rPr>
                        <w:rFonts w:ascii="Arial" w:hAnsi="Arial" w:cs="Arial"/>
                        <w:lang w:val="it-IT"/>
                      </w:rPr>
                      <w:t>Pestalozzistrasse 3</w:t>
                    </w:r>
                  </w:p>
                  <w:p w14:paraId="1796ED1F" w14:textId="77AB3ACD" w:rsidR="00EA5DCD" w:rsidRPr="00733A5A" w:rsidRDefault="00EA5DCD" w:rsidP="00E50B44">
                    <w:pPr>
                      <w:pStyle w:val="Absender"/>
                      <w:rPr>
                        <w:rFonts w:ascii="Arial" w:hAnsi="Arial" w:cs="Arial"/>
                        <w:lang w:val="it-IT"/>
                      </w:rPr>
                    </w:pPr>
                    <w:r w:rsidRPr="00733A5A">
                      <w:rPr>
                        <w:rFonts w:ascii="Arial" w:hAnsi="Arial" w:cs="Arial"/>
                        <w:lang w:val="it-IT"/>
                      </w:rPr>
                      <w:t>CH-80</w:t>
                    </w:r>
                    <w:r w:rsidR="00415C10">
                      <w:rPr>
                        <w:rFonts w:ascii="Arial" w:hAnsi="Arial" w:cs="Arial"/>
                        <w:lang w:val="it-IT"/>
                      </w:rPr>
                      <w:t>32</w:t>
                    </w:r>
                    <w:r w:rsidRPr="00733A5A">
                      <w:rPr>
                        <w:rFonts w:ascii="Arial" w:hAnsi="Arial" w:cs="Arial"/>
                        <w:lang w:val="it-IT"/>
                      </w:rPr>
                      <w:t xml:space="preserve"> Zürich</w:t>
                    </w:r>
                  </w:p>
                  <w:p w14:paraId="14138512" w14:textId="77777777" w:rsidR="00EA5DCD" w:rsidRPr="00576F3C" w:rsidRDefault="00EA5DCD" w:rsidP="006462BE">
                    <w:pPr>
                      <w:pStyle w:val="Absender"/>
                      <w:rPr>
                        <w:lang w:val="it-IT"/>
                      </w:rPr>
                    </w:pPr>
                    <w:r w:rsidRPr="00576F3C">
                      <w:rPr>
                        <w:rFonts w:ascii="Arial" w:hAnsi="Arial" w:cs="Arial"/>
                        <w:lang w:val="it-IT"/>
                      </w:rPr>
                      <w:t>www.med.uzh.ch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5A1"/>
    <w:multiLevelType w:val="hybridMultilevel"/>
    <w:tmpl w:val="A37A18FC"/>
    <w:lvl w:ilvl="0" w:tplc="F04E63D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A13"/>
    <w:multiLevelType w:val="hybridMultilevel"/>
    <w:tmpl w:val="069290B0"/>
    <w:lvl w:ilvl="0" w:tplc="8368C5E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2B00"/>
    <w:multiLevelType w:val="hybridMultilevel"/>
    <w:tmpl w:val="CE808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72AA"/>
    <w:multiLevelType w:val="hybridMultilevel"/>
    <w:tmpl w:val="84123D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ABF"/>
    <w:multiLevelType w:val="hybridMultilevel"/>
    <w:tmpl w:val="8DC2B8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241A"/>
    <w:multiLevelType w:val="hybridMultilevel"/>
    <w:tmpl w:val="57000A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D1B"/>
    <w:multiLevelType w:val="hybridMultilevel"/>
    <w:tmpl w:val="DB5CF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6E21"/>
    <w:multiLevelType w:val="hybridMultilevel"/>
    <w:tmpl w:val="98E62B8A"/>
    <w:lvl w:ilvl="0" w:tplc="3880032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AF6"/>
    <w:multiLevelType w:val="hybridMultilevel"/>
    <w:tmpl w:val="C8A4CD86"/>
    <w:lvl w:ilvl="0" w:tplc="8368C5E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2F0E"/>
    <w:multiLevelType w:val="hybridMultilevel"/>
    <w:tmpl w:val="1D5CDC9A"/>
    <w:lvl w:ilvl="0" w:tplc="51FEF1F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17FB"/>
    <w:multiLevelType w:val="hybridMultilevel"/>
    <w:tmpl w:val="A7B2D3F8"/>
    <w:lvl w:ilvl="0" w:tplc="FD680F5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41A5B"/>
    <w:multiLevelType w:val="hybridMultilevel"/>
    <w:tmpl w:val="98A8E8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137"/>
    <w:multiLevelType w:val="hybridMultilevel"/>
    <w:tmpl w:val="EEA23D82"/>
    <w:lvl w:ilvl="0" w:tplc="EC0E6B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D56E2"/>
    <w:multiLevelType w:val="hybridMultilevel"/>
    <w:tmpl w:val="BD944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B7F4C"/>
    <w:multiLevelType w:val="hybridMultilevel"/>
    <w:tmpl w:val="CD6AE4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5485"/>
    <w:multiLevelType w:val="hybridMultilevel"/>
    <w:tmpl w:val="6FB86A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43EE"/>
    <w:multiLevelType w:val="hybridMultilevel"/>
    <w:tmpl w:val="93D82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105F6"/>
    <w:multiLevelType w:val="hybridMultilevel"/>
    <w:tmpl w:val="A00C652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F01D0"/>
    <w:multiLevelType w:val="hybridMultilevel"/>
    <w:tmpl w:val="7FAE9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C6A10"/>
    <w:multiLevelType w:val="hybridMultilevel"/>
    <w:tmpl w:val="8196F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605A3"/>
    <w:multiLevelType w:val="hybridMultilevel"/>
    <w:tmpl w:val="5706D79A"/>
    <w:lvl w:ilvl="0" w:tplc="A05C6F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731F5"/>
    <w:multiLevelType w:val="hybridMultilevel"/>
    <w:tmpl w:val="9634D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25E9"/>
    <w:multiLevelType w:val="hybridMultilevel"/>
    <w:tmpl w:val="339E9F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BD4CCB"/>
    <w:multiLevelType w:val="hybridMultilevel"/>
    <w:tmpl w:val="88E42BB8"/>
    <w:lvl w:ilvl="0" w:tplc="FFFFFFFF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444BB"/>
    <w:multiLevelType w:val="hybridMultilevel"/>
    <w:tmpl w:val="305A5B8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227E5"/>
    <w:multiLevelType w:val="hybridMultilevel"/>
    <w:tmpl w:val="DBA49D8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65146"/>
    <w:multiLevelType w:val="hybridMultilevel"/>
    <w:tmpl w:val="872E60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26"/>
  </w:num>
  <w:num w:numId="8">
    <w:abstractNumId w:val="19"/>
  </w:num>
  <w:num w:numId="9">
    <w:abstractNumId w:val="21"/>
  </w:num>
  <w:num w:numId="10">
    <w:abstractNumId w:val="22"/>
  </w:num>
  <w:num w:numId="11">
    <w:abstractNumId w:val="17"/>
  </w:num>
  <w:num w:numId="12">
    <w:abstractNumId w:val="25"/>
  </w:num>
  <w:num w:numId="13">
    <w:abstractNumId w:val="14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  <w:num w:numId="18">
    <w:abstractNumId w:val="9"/>
  </w:num>
  <w:num w:numId="19">
    <w:abstractNumId w:val="11"/>
  </w:num>
  <w:num w:numId="20">
    <w:abstractNumId w:val="7"/>
  </w:num>
  <w:num w:numId="21">
    <w:abstractNumId w:val="20"/>
  </w:num>
  <w:num w:numId="22">
    <w:abstractNumId w:val="8"/>
  </w:num>
  <w:num w:numId="23">
    <w:abstractNumId w:val="2"/>
  </w:num>
  <w:num w:numId="24">
    <w:abstractNumId w:val="3"/>
  </w:num>
  <w:num w:numId="25">
    <w:abstractNumId w:val="12"/>
  </w:num>
  <w:num w:numId="26">
    <w:abstractNumId w:val="24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DA"/>
    <w:rsid w:val="00004C6A"/>
    <w:rsid w:val="00010824"/>
    <w:rsid w:val="000177A3"/>
    <w:rsid w:val="00024E3C"/>
    <w:rsid w:val="00025125"/>
    <w:rsid w:val="00036035"/>
    <w:rsid w:val="00042372"/>
    <w:rsid w:val="00044761"/>
    <w:rsid w:val="00050DEE"/>
    <w:rsid w:val="00051160"/>
    <w:rsid w:val="00052218"/>
    <w:rsid w:val="00060495"/>
    <w:rsid w:val="00075D40"/>
    <w:rsid w:val="00075FA8"/>
    <w:rsid w:val="000866E2"/>
    <w:rsid w:val="00097A4E"/>
    <w:rsid w:val="000A0BE3"/>
    <w:rsid w:val="000A38FC"/>
    <w:rsid w:val="000B37C7"/>
    <w:rsid w:val="000B614F"/>
    <w:rsid w:val="000B6B82"/>
    <w:rsid w:val="000C1715"/>
    <w:rsid w:val="000C5408"/>
    <w:rsid w:val="000D52E5"/>
    <w:rsid w:val="000D5DAE"/>
    <w:rsid w:val="000E3483"/>
    <w:rsid w:val="000E3548"/>
    <w:rsid w:val="000E3921"/>
    <w:rsid w:val="000F4E14"/>
    <w:rsid w:val="000F79EF"/>
    <w:rsid w:val="000F7A9F"/>
    <w:rsid w:val="001014C8"/>
    <w:rsid w:val="001017DA"/>
    <w:rsid w:val="00105C00"/>
    <w:rsid w:val="001126A8"/>
    <w:rsid w:val="00112F79"/>
    <w:rsid w:val="00117C2E"/>
    <w:rsid w:val="00120416"/>
    <w:rsid w:val="001243ED"/>
    <w:rsid w:val="00127500"/>
    <w:rsid w:val="00131000"/>
    <w:rsid w:val="00136AA4"/>
    <w:rsid w:val="00136D87"/>
    <w:rsid w:val="00140CC4"/>
    <w:rsid w:val="00141EFA"/>
    <w:rsid w:val="00142BA6"/>
    <w:rsid w:val="00150D7D"/>
    <w:rsid w:val="00150DFC"/>
    <w:rsid w:val="00152272"/>
    <w:rsid w:val="001570D4"/>
    <w:rsid w:val="0016717D"/>
    <w:rsid w:val="00167860"/>
    <w:rsid w:val="001728C5"/>
    <w:rsid w:val="001744B3"/>
    <w:rsid w:val="00177C75"/>
    <w:rsid w:val="00185F69"/>
    <w:rsid w:val="00191DA1"/>
    <w:rsid w:val="001928D9"/>
    <w:rsid w:val="00194253"/>
    <w:rsid w:val="001944B9"/>
    <w:rsid w:val="00194EE4"/>
    <w:rsid w:val="001950E8"/>
    <w:rsid w:val="001970D6"/>
    <w:rsid w:val="00197195"/>
    <w:rsid w:val="001A4519"/>
    <w:rsid w:val="001A5AB6"/>
    <w:rsid w:val="001A5C77"/>
    <w:rsid w:val="001B1F2B"/>
    <w:rsid w:val="001B2F60"/>
    <w:rsid w:val="001B44FD"/>
    <w:rsid w:val="001C0E62"/>
    <w:rsid w:val="001C5694"/>
    <w:rsid w:val="001C58B4"/>
    <w:rsid w:val="001D2E1E"/>
    <w:rsid w:val="001E1873"/>
    <w:rsid w:val="001E30E4"/>
    <w:rsid w:val="001E45B7"/>
    <w:rsid w:val="001E6D03"/>
    <w:rsid w:val="001F1C00"/>
    <w:rsid w:val="001F6F17"/>
    <w:rsid w:val="002002DC"/>
    <w:rsid w:val="002012C4"/>
    <w:rsid w:val="00202146"/>
    <w:rsid w:val="002023AC"/>
    <w:rsid w:val="00204688"/>
    <w:rsid w:val="0022371F"/>
    <w:rsid w:val="00233008"/>
    <w:rsid w:val="00245CA3"/>
    <w:rsid w:val="00261D55"/>
    <w:rsid w:val="00270862"/>
    <w:rsid w:val="00270D76"/>
    <w:rsid w:val="002746AC"/>
    <w:rsid w:val="002805D8"/>
    <w:rsid w:val="002817D5"/>
    <w:rsid w:val="00283264"/>
    <w:rsid w:val="00291D56"/>
    <w:rsid w:val="002A2664"/>
    <w:rsid w:val="002A3FE0"/>
    <w:rsid w:val="002A5B3F"/>
    <w:rsid w:val="002A5C4B"/>
    <w:rsid w:val="002B35AA"/>
    <w:rsid w:val="002B5152"/>
    <w:rsid w:val="002B5B54"/>
    <w:rsid w:val="002C32D9"/>
    <w:rsid w:val="002C5400"/>
    <w:rsid w:val="002C7AE6"/>
    <w:rsid w:val="002D2127"/>
    <w:rsid w:val="002D2E09"/>
    <w:rsid w:val="002E0606"/>
    <w:rsid w:val="002E08B9"/>
    <w:rsid w:val="002E7AC7"/>
    <w:rsid w:val="002F513C"/>
    <w:rsid w:val="003035B0"/>
    <w:rsid w:val="00310E3C"/>
    <w:rsid w:val="003141A7"/>
    <w:rsid w:val="00315B4D"/>
    <w:rsid w:val="0031620A"/>
    <w:rsid w:val="00317E1E"/>
    <w:rsid w:val="00321CB7"/>
    <w:rsid w:val="00321E62"/>
    <w:rsid w:val="003263B4"/>
    <w:rsid w:val="00327FD1"/>
    <w:rsid w:val="00332834"/>
    <w:rsid w:val="003364AB"/>
    <w:rsid w:val="00336EEA"/>
    <w:rsid w:val="00337E18"/>
    <w:rsid w:val="003466E5"/>
    <w:rsid w:val="00346CE3"/>
    <w:rsid w:val="0035301F"/>
    <w:rsid w:val="0036026B"/>
    <w:rsid w:val="00361E80"/>
    <w:rsid w:val="0037441E"/>
    <w:rsid w:val="00377732"/>
    <w:rsid w:val="003833E9"/>
    <w:rsid w:val="00384301"/>
    <w:rsid w:val="00385FD9"/>
    <w:rsid w:val="00387991"/>
    <w:rsid w:val="00396B9C"/>
    <w:rsid w:val="003A2874"/>
    <w:rsid w:val="003A360C"/>
    <w:rsid w:val="003A6C61"/>
    <w:rsid w:val="003B0200"/>
    <w:rsid w:val="003B2625"/>
    <w:rsid w:val="003C14CD"/>
    <w:rsid w:val="003C54B9"/>
    <w:rsid w:val="003D1DDB"/>
    <w:rsid w:val="003D208E"/>
    <w:rsid w:val="003E26E3"/>
    <w:rsid w:val="003F60E4"/>
    <w:rsid w:val="00402EEA"/>
    <w:rsid w:val="00403BD2"/>
    <w:rsid w:val="00412CFD"/>
    <w:rsid w:val="00413D8A"/>
    <w:rsid w:val="00415C10"/>
    <w:rsid w:val="004178BD"/>
    <w:rsid w:val="00423DFD"/>
    <w:rsid w:val="00426715"/>
    <w:rsid w:val="004352F1"/>
    <w:rsid w:val="00435755"/>
    <w:rsid w:val="00440EE9"/>
    <w:rsid w:val="00447E21"/>
    <w:rsid w:val="00447EE4"/>
    <w:rsid w:val="004516E8"/>
    <w:rsid w:val="004517B9"/>
    <w:rsid w:val="00452223"/>
    <w:rsid w:val="004535ED"/>
    <w:rsid w:val="00455CE6"/>
    <w:rsid w:val="00465492"/>
    <w:rsid w:val="00467E7E"/>
    <w:rsid w:val="00474570"/>
    <w:rsid w:val="00476457"/>
    <w:rsid w:val="00481C9F"/>
    <w:rsid w:val="004A190E"/>
    <w:rsid w:val="004A6754"/>
    <w:rsid w:val="004B0275"/>
    <w:rsid w:val="004C721D"/>
    <w:rsid w:val="004D2FB5"/>
    <w:rsid w:val="004D386A"/>
    <w:rsid w:val="004D43E9"/>
    <w:rsid w:val="004D70ED"/>
    <w:rsid w:val="004E5AC4"/>
    <w:rsid w:val="004E693E"/>
    <w:rsid w:val="004E7459"/>
    <w:rsid w:val="004F5852"/>
    <w:rsid w:val="004F754F"/>
    <w:rsid w:val="0050060D"/>
    <w:rsid w:val="005011BF"/>
    <w:rsid w:val="00503773"/>
    <w:rsid w:val="00512BE0"/>
    <w:rsid w:val="00513B9F"/>
    <w:rsid w:val="005303BF"/>
    <w:rsid w:val="005304C6"/>
    <w:rsid w:val="00530AF3"/>
    <w:rsid w:val="00532374"/>
    <w:rsid w:val="00533766"/>
    <w:rsid w:val="0055094C"/>
    <w:rsid w:val="0055347F"/>
    <w:rsid w:val="005559FE"/>
    <w:rsid w:val="00566C62"/>
    <w:rsid w:val="0056723A"/>
    <w:rsid w:val="00567CE6"/>
    <w:rsid w:val="00570D4B"/>
    <w:rsid w:val="005739C3"/>
    <w:rsid w:val="00576CE9"/>
    <w:rsid w:val="00576F3C"/>
    <w:rsid w:val="00580937"/>
    <w:rsid w:val="005811BE"/>
    <w:rsid w:val="00581A0C"/>
    <w:rsid w:val="00583D68"/>
    <w:rsid w:val="00584902"/>
    <w:rsid w:val="00591103"/>
    <w:rsid w:val="00594D6B"/>
    <w:rsid w:val="00596695"/>
    <w:rsid w:val="00597704"/>
    <w:rsid w:val="005A2E67"/>
    <w:rsid w:val="005B70A6"/>
    <w:rsid w:val="005C6C85"/>
    <w:rsid w:val="005C70E0"/>
    <w:rsid w:val="005C742F"/>
    <w:rsid w:val="005D519D"/>
    <w:rsid w:val="005D75F4"/>
    <w:rsid w:val="005F1DC7"/>
    <w:rsid w:val="005F2DEC"/>
    <w:rsid w:val="00600482"/>
    <w:rsid w:val="00601518"/>
    <w:rsid w:val="00601F8E"/>
    <w:rsid w:val="0060402B"/>
    <w:rsid w:val="0060548E"/>
    <w:rsid w:val="006054D1"/>
    <w:rsid w:val="00611B55"/>
    <w:rsid w:val="00614D9E"/>
    <w:rsid w:val="0062147E"/>
    <w:rsid w:val="006226EB"/>
    <w:rsid w:val="0064084C"/>
    <w:rsid w:val="006408BA"/>
    <w:rsid w:val="006435F6"/>
    <w:rsid w:val="006462BE"/>
    <w:rsid w:val="00646C83"/>
    <w:rsid w:val="00651642"/>
    <w:rsid w:val="00651A15"/>
    <w:rsid w:val="0066011E"/>
    <w:rsid w:val="006717B0"/>
    <w:rsid w:val="00672ECD"/>
    <w:rsid w:val="006731A2"/>
    <w:rsid w:val="006A56F8"/>
    <w:rsid w:val="006B2DB6"/>
    <w:rsid w:val="006B31E0"/>
    <w:rsid w:val="006B62C3"/>
    <w:rsid w:val="006B786C"/>
    <w:rsid w:val="006C183F"/>
    <w:rsid w:val="006D3EB5"/>
    <w:rsid w:val="006D5099"/>
    <w:rsid w:val="006D78A4"/>
    <w:rsid w:val="006E4852"/>
    <w:rsid w:val="006E69A6"/>
    <w:rsid w:val="006F2187"/>
    <w:rsid w:val="006F3A09"/>
    <w:rsid w:val="006F406F"/>
    <w:rsid w:val="006F4B04"/>
    <w:rsid w:val="00700137"/>
    <w:rsid w:val="00700BD8"/>
    <w:rsid w:val="007013DA"/>
    <w:rsid w:val="0070153C"/>
    <w:rsid w:val="007038D6"/>
    <w:rsid w:val="007045E1"/>
    <w:rsid w:val="00706471"/>
    <w:rsid w:val="007112D3"/>
    <w:rsid w:val="007129E0"/>
    <w:rsid w:val="00714287"/>
    <w:rsid w:val="0071445F"/>
    <w:rsid w:val="007203B6"/>
    <w:rsid w:val="0072216A"/>
    <w:rsid w:val="00723B01"/>
    <w:rsid w:val="00724975"/>
    <w:rsid w:val="00725F40"/>
    <w:rsid w:val="00727ADE"/>
    <w:rsid w:val="00733A5A"/>
    <w:rsid w:val="00734B05"/>
    <w:rsid w:val="00737B09"/>
    <w:rsid w:val="007435E9"/>
    <w:rsid w:val="00744614"/>
    <w:rsid w:val="00744F35"/>
    <w:rsid w:val="0075057C"/>
    <w:rsid w:val="00751105"/>
    <w:rsid w:val="007550B5"/>
    <w:rsid w:val="0075512C"/>
    <w:rsid w:val="007562DE"/>
    <w:rsid w:val="0076121E"/>
    <w:rsid w:val="0076478A"/>
    <w:rsid w:val="00764D72"/>
    <w:rsid w:val="00787015"/>
    <w:rsid w:val="00787308"/>
    <w:rsid w:val="007A2532"/>
    <w:rsid w:val="007A2EB4"/>
    <w:rsid w:val="007A30DD"/>
    <w:rsid w:val="007A5FAC"/>
    <w:rsid w:val="007A6B3E"/>
    <w:rsid w:val="007A6D76"/>
    <w:rsid w:val="007B1861"/>
    <w:rsid w:val="007B2B0A"/>
    <w:rsid w:val="007B7991"/>
    <w:rsid w:val="007C2F7C"/>
    <w:rsid w:val="007C34BC"/>
    <w:rsid w:val="007C3B91"/>
    <w:rsid w:val="007C5B47"/>
    <w:rsid w:val="007C74B4"/>
    <w:rsid w:val="007D0959"/>
    <w:rsid w:val="007D09CA"/>
    <w:rsid w:val="007D0FB8"/>
    <w:rsid w:val="007D292D"/>
    <w:rsid w:val="007D2B3B"/>
    <w:rsid w:val="007D2BF9"/>
    <w:rsid w:val="007D31FB"/>
    <w:rsid w:val="007D4E78"/>
    <w:rsid w:val="007E1B33"/>
    <w:rsid w:val="007E1B75"/>
    <w:rsid w:val="007E3406"/>
    <w:rsid w:val="007E3734"/>
    <w:rsid w:val="007F1291"/>
    <w:rsid w:val="007F4C16"/>
    <w:rsid w:val="007F6E72"/>
    <w:rsid w:val="00800DD6"/>
    <w:rsid w:val="008020FE"/>
    <w:rsid w:val="00803D97"/>
    <w:rsid w:val="008071F5"/>
    <w:rsid w:val="00811407"/>
    <w:rsid w:val="008156E1"/>
    <w:rsid w:val="00815A64"/>
    <w:rsid w:val="0082010F"/>
    <w:rsid w:val="00825A29"/>
    <w:rsid w:val="0082706A"/>
    <w:rsid w:val="00831D7F"/>
    <w:rsid w:val="008338F1"/>
    <w:rsid w:val="0084116D"/>
    <w:rsid w:val="008416C0"/>
    <w:rsid w:val="0084306F"/>
    <w:rsid w:val="00843A37"/>
    <w:rsid w:val="00843F92"/>
    <w:rsid w:val="00844D2B"/>
    <w:rsid w:val="008507BC"/>
    <w:rsid w:val="008517E0"/>
    <w:rsid w:val="00854AE6"/>
    <w:rsid w:val="00860E78"/>
    <w:rsid w:val="0086227D"/>
    <w:rsid w:val="00862315"/>
    <w:rsid w:val="00862E7B"/>
    <w:rsid w:val="00865E75"/>
    <w:rsid w:val="00875632"/>
    <w:rsid w:val="008763F4"/>
    <w:rsid w:val="00883D9B"/>
    <w:rsid w:val="00890C49"/>
    <w:rsid w:val="00892B1C"/>
    <w:rsid w:val="00893F0A"/>
    <w:rsid w:val="0089447D"/>
    <w:rsid w:val="008965D2"/>
    <w:rsid w:val="008A1930"/>
    <w:rsid w:val="008A26F8"/>
    <w:rsid w:val="008A3F8B"/>
    <w:rsid w:val="008A580D"/>
    <w:rsid w:val="008A75B6"/>
    <w:rsid w:val="008B3FD7"/>
    <w:rsid w:val="008B4147"/>
    <w:rsid w:val="008B7219"/>
    <w:rsid w:val="008C0334"/>
    <w:rsid w:val="008D17A2"/>
    <w:rsid w:val="008F237D"/>
    <w:rsid w:val="008F2578"/>
    <w:rsid w:val="008F4DCA"/>
    <w:rsid w:val="008F59B1"/>
    <w:rsid w:val="008F7EDA"/>
    <w:rsid w:val="0091080C"/>
    <w:rsid w:val="0091128F"/>
    <w:rsid w:val="00913A81"/>
    <w:rsid w:val="009150DA"/>
    <w:rsid w:val="009158BE"/>
    <w:rsid w:val="0091650B"/>
    <w:rsid w:val="00924F38"/>
    <w:rsid w:val="009422EA"/>
    <w:rsid w:val="00950C8D"/>
    <w:rsid w:val="009658C0"/>
    <w:rsid w:val="00972350"/>
    <w:rsid w:val="00975190"/>
    <w:rsid w:val="009807A0"/>
    <w:rsid w:val="00980EF8"/>
    <w:rsid w:val="0098592F"/>
    <w:rsid w:val="00991E15"/>
    <w:rsid w:val="009972F1"/>
    <w:rsid w:val="009B51DF"/>
    <w:rsid w:val="009C3B79"/>
    <w:rsid w:val="009C450F"/>
    <w:rsid w:val="009C47DB"/>
    <w:rsid w:val="009C5CCD"/>
    <w:rsid w:val="009E4105"/>
    <w:rsid w:val="009E4602"/>
    <w:rsid w:val="009E70FB"/>
    <w:rsid w:val="009F43AA"/>
    <w:rsid w:val="009F7B8E"/>
    <w:rsid w:val="00A0013B"/>
    <w:rsid w:val="00A020BF"/>
    <w:rsid w:val="00A02B38"/>
    <w:rsid w:val="00A03C6C"/>
    <w:rsid w:val="00A11EDF"/>
    <w:rsid w:val="00A126E5"/>
    <w:rsid w:val="00A25041"/>
    <w:rsid w:val="00A2666C"/>
    <w:rsid w:val="00A326F8"/>
    <w:rsid w:val="00A33BB8"/>
    <w:rsid w:val="00A50DEF"/>
    <w:rsid w:val="00A51472"/>
    <w:rsid w:val="00A72CD3"/>
    <w:rsid w:val="00A76133"/>
    <w:rsid w:val="00A87066"/>
    <w:rsid w:val="00A92D69"/>
    <w:rsid w:val="00A9441C"/>
    <w:rsid w:val="00A95CCD"/>
    <w:rsid w:val="00A96810"/>
    <w:rsid w:val="00A96B11"/>
    <w:rsid w:val="00AA3525"/>
    <w:rsid w:val="00AA4772"/>
    <w:rsid w:val="00AA750B"/>
    <w:rsid w:val="00AA7618"/>
    <w:rsid w:val="00AB4053"/>
    <w:rsid w:val="00AB6329"/>
    <w:rsid w:val="00AC5648"/>
    <w:rsid w:val="00AC7827"/>
    <w:rsid w:val="00AD5CD9"/>
    <w:rsid w:val="00AD5FE1"/>
    <w:rsid w:val="00AD613B"/>
    <w:rsid w:val="00AE3528"/>
    <w:rsid w:val="00AE52FF"/>
    <w:rsid w:val="00AE6BE7"/>
    <w:rsid w:val="00AF1DE9"/>
    <w:rsid w:val="00B00B05"/>
    <w:rsid w:val="00B010D4"/>
    <w:rsid w:val="00B03151"/>
    <w:rsid w:val="00B100F8"/>
    <w:rsid w:val="00B13B68"/>
    <w:rsid w:val="00B1768E"/>
    <w:rsid w:val="00B44FE4"/>
    <w:rsid w:val="00B5736F"/>
    <w:rsid w:val="00B62FB3"/>
    <w:rsid w:val="00B66211"/>
    <w:rsid w:val="00B720DC"/>
    <w:rsid w:val="00B8443C"/>
    <w:rsid w:val="00B856A5"/>
    <w:rsid w:val="00B921EF"/>
    <w:rsid w:val="00B92AAD"/>
    <w:rsid w:val="00BA19BA"/>
    <w:rsid w:val="00BA6664"/>
    <w:rsid w:val="00BA6F7D"/>
    <w:rsid w:val="00BB6FE1"/>
    <w:rsid w:val="00BC1CE0"/>
    <w:rsid w:val="00BC2F77"/>
    <w:rsid w:val="00BC47FD"/>
    <w:rsid w:val="00BC49D9"/>
    <w:rsid w:val="00BD475C"/>
    <w:rsid w:val="00BD6B30"/>
    <w:rsid w:val="00BE01EB"/>
    <w:rsid w:val="00BE1234"/>
    <w:rsid w:val="00BE4799"/>
    <w:rsid w:val="00BF05B8"/>
    <w:rsid w:val="00C02371"/>
    <w:rsid w:val="00C062C3"/>
    <w:rsid w:val="00C174AC"/>
    <w:rsid w:val="00C42CAC"/>
    <w:rsid w:val="00C43674"/>
    <w:rsid w:val="00C444B1"/>
    <w:rsid w:val="00C458ED"/>
    <w:rsid w:val="00C57BCC"/>
    <w:rsid w:val="00C67C90"/>
    <w:rsid w:val="00C8064B"/>
    <w:rsid w:val="00C80CA7"/>
    <w:rsid w:val="00C8255E"/>
    <w:rsid w:val="00C83A60"/>
    <w:rsid w:val="00C903DF"/>
    <w:rsid w:val="00C92C36"/>
    <w:rsid w:val="00C95585"/>
    <w:rsid w:val="00CB0A79"/>
    <w:rsid w:val="00CB0EE9"/>
    <w:rsid w:val="00CB42B5"/>
    <w:rsid w:val="00CB4C9C"/>
    <w:rsid w:val="00CB5A4B"/>
    <w:rsid w:val="00CB5D19"/>
    <w:rsid w:val="00CB613A"/>
    <w:rsid w:val="00CC6C04"/>
    <w:rsid w:val="00CC7A51"/>
    <w:rsid w:val="00CD2F83"/>
    <w:rsid w:val="00CD3C01"/>
    <w:rsid w:val="00CD3CA2"/>
    <w:rsid w:val="00CD479E"/>
    <w:rsid w:val="00CD765B"/>
    <w:rsid w:val="00CE2323"/>
    <w:rsid w:val="00CE6D62"/>
    <w:rsid w:val="00CF19D5"/>
    <w:rsid w:val="00CF35AA"/>
    <w:rsid w:val="00CF7FD2"/>
    <w:rsid w:val="00D003E6"/>
    <w:rsid w:val="00D0067C"/>
    <w:rsid w:val="00D129DD"/>
    <w:rsid w:val="00D13425"/>
    <w:rsid w:val="00D169A9"/>
    <w:rsid w:val="00D3059D"/>
    <w:rsid w:val="00D3628B"/>
    <w:rsid w:val="00D562E6"/>
    <w:rsid w:val="00D64E73"/>
    <w:rsid w:val="00D65E66"/>
    <w:rsid w:val="00D66DA2"/>
    <w:rsid w:val="00D702EC"/>
    <w:rsid w:val="00D95CC2"/>
    <w:rsid w:val="00DA4B12"/>
    <w:rsid w:val="00DB736C"/>
    <w:rsid w:val="00DC1578"/>
    <w:rsid w:val="00DC193D"/>
    <w:rsid w:val="00DC522B"/>
    <w:rsid w:val="00DE0452"/>
    <w:rsid w:val="00DF2C18"/>
    <w:rsid w:val="00E00E94"/>
    <w:rsid w:val="00E076D0"/>
    <w:rsid w:val="00E105AF"/>
    <w:rsid w:val="00E1330F"/>
    <w:rsid w:val="00E1541C"/>
    <w:rsid w:val="00E17671"/>
    <w:rsid w:val="00E25D6E"/>
    <w:rsid w:val="00E26C66"/>
    <w:rsid w:val="00E33986"/>
    <w:rsid w:val="00E37941"/>
    <w:rsid w:val="00E45854"/>
    <w:rsid w:val="00E47B69"/>
    <w:rsid w:val="00E50B44"/>
    <w:rsid w:val="00E56E94"/>
    <w:rsid w:val="00E57D00"/>
    <w:rsid w:val="00E6524C"/>
    <w:rsid w:val="00E70C93"/>
    <w:rsid w:val="00E71A4B"/>
    <w:rsid w:val="00E7209C"/>
    <w:rsid w:val="00E721A3"/>
    <w:rsid w:val="00E83CF6"/>
    <w:rsid w:val="00E87669"/>
    <w:rsid w:val="00E92D14"/>
    <w:rsid w:val="00EA0355"/>
    <w:rsid w:val="00EA189A"/>
    <w:rsid w:val="00EA503D"/>
    <w:rsid w:val="00EA5DCD"/>
    <w:rsid w:val="00EA7114"/>
    <w:rsid w:val="00EA73CD"/>
    <w:rsid w:val="00EB16F9"/>
    <w:rsid w:val="00EB1D13"/>
    <w:rsid w:val="00EB224F"/>
    <w:rsid w:val="00EB3387"/>
    <w:rsid w:val="00EB36C9"/>
    <w:rsid w:val="00EB4AB6"/>
    <w:rsid w:val="00EC3F0D"/>
    <w:rsid w:val="00EF6618"/>
    <w:rsid w:val="00F04403"/>
    <w:rsid w:val="00F13001"/>
    <w:rsid w:val="00F14040"/>
    <w:rsid w:val="00F3503B"/>
    <w:rsid w:val="00F363E6"/>
    <w:rsid w:val="00F423F3"/>
    <w:rsid w:val="00F44E97"/>
    <w:rsid w:val="00F521A4"/>
    <w:rsid w:val="00F53518"/>
    <w:rsid w:val="00F53E9A"/>
    <w:rsid w:val="00F5505C"/>
    <w:rsid w:val="00F57DBA"/>
    <w:rsid w:val="00F60190"/>
    <w:rsid w:val="00F72940"/>
    <w:rsid w:val="00F743A7"/>
    <w:rsid w:val="00F74723"/>
    <w:rsid w:val="00F84FEC"/>
    <w:rsid w:val="00FA0F74"/>
    <w:rsid w:val="00FA21B3"/>
    <w:rsid w:val="00FA41B4"/>
    <w:rsid w:val="00FA5A2C"/>
    <w:rsid w:val="00FA6847"/>
    <w:rsid w:val="00FB5F78"/>
    <w:rsid w:val="00FB728E"/>
    <w:rsid w:val="00FC1D57"/>
    <w:rsid w:val="00FC379E"/>
    <w:rsid w:val="00FD0B47"/>
    <w:rsid w:val="00FE0410"/>
    <w:rsid w:val="00FE1A12"/>
    <w:rsid w:val="00FE6BCC"/>
    <w:rsid w:val="00FF0C12"/>
    <w:rsid w:val="00FF0DDF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304233"/>
  <w15:docId w15:val="{69FB2AED-B614-44FE-85EC-7EA3202A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7A51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character" w:styleId="Hyperlink">
    <w:name w:val="Hyperlink"/>
    <w:basedOn w:val="Absatz-Standardschriftart"/>
    <w:unhideWhenUsed/>
    <w:rsid w:val="006B786C"/>
    <w:rPr>
      <w:color w:val="0000FF"/>
      <w:u w:val="single"/>
    </w:rPr>
  </w:style>
  <w:style w:type="paragraph" w:styleId="Blocktext">
    <w:name w:val="Block Text"/>
    <w:basedOn w:val="Standard"/>
    <w:unhideWhenUsed/>
    <w:rsid w:val="006B786C"/>
    <w:pPr>
      <w:ind w:left="720" w:right="720"/>
    </w:pPr>
    <w:rPr>
      <w:rFonts w:ascii="Arial" w:eastAsia="Times New Roman" w:hAnsi="Arial"/>
      <w:lang w:val="de-CH"/>
    </w:rPr>
  </w:style>
  <w:style w:type="paragraph" w:customStyle="1" w:styleId="1TextohneEinzug">
    <w:name w:val="1 Text ohne Einzug"/>
    <w:rsid w:val="006B786C"/>
    <w:pPr>
      <w:spacing w:line="340" w:lineRule="exact"/>
    </w:pPr>
    <w:rPr>
      <w:rFonts w:ascii="Times" w:eastAsia="Times" w:hAnsi="Times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6B7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786C"/>
    <w:rPr>
      <w:rFonts w:ascii="Tahoma" w:eastAsia="Times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0060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C95585"/>
    <w:rPr>
      <w:rFonts w:ascii="Times" w:eastAsia="Times" w:hAnsi="Times"/>
      <w:sz w:val="24"/>
      <w:lang w:val="de-DE" w:eastAsia="de-DE"/>
    </w:rPr>
  </w:style>
  <w:style w:type="paragraph" w:styleId="Textkrper">
    <w:name w:val="Body Text"/>
    <w:basedOn w:val="Standard"/>
    <w:link w:val="TextkrperZchn"/>
    <w:unhideWhenUsed/>
    <w:rsid w:val="00C95585"/>
    <w:pPr>
      <w:jc w:val="both"/>
    </w:pPr>
    <w:rPr>
      <w:rFonts w:ascii="Arial" w:eastAsia="Times New Roman" w:hAnsi="Arial"/>
      <w:szCs w:val="24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rsid w:val="00C95585"/>
    <w:rPr>
      <w:rFonts w:ascii="Arial" w:eastAsia="Times New Roman" w:hAnsi="Arial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nhideWhenUsed/>
    <w:rsid w:val="00C95585"/>
    <w:pPr>
      <w:tabs>
        <w:tab w:val="left" w:pos="720"/>
      </w:tabs>
      <w:ind w:left="720" w:hanging="720"/>
    </w:pPr>
    <w:rPr>
      <w:rFonts w:ascii="Arial" w:eastAsia="Times New Roman" w:hAnsi="Arial"/>
      <w:szCs w:val="24"/>
      <w:lang w:val="de-CH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95585"/>
    <w:rPr>
      <w:rFonts w:ascii="Arial" w:eastAsia="Times New Roman" w:hAnsi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nhideWhenUsed/>
    <w:rsid w:val="00C95585"/>
    <w:rPr>
      <w:rFonts w:ascii="Arial" w:eastAsia="Times New Roman" w:hAnsi="Arial"/>
      <w:b/>
      <w:sz w:val="28"/>
      <w:szCs w:val="24"/>
      <w:lang w:val="de-CH" w:eastAsia="en-US"/>
    </w:rPr>
  </w:style>
  <w:style w:type="character" w:customStyle="1" w:styleId="Textkrper2Zchn">
    <w:name w:val="Textkörper 2 Zchn"/>
    <w:basedOn w:val="Absatz-Standardschriftart"/>
    <w:link w:val="Textkrper2"/>
    <w:rsid w:val="00C95585"/>
    <w:rPr>
      <w:rFonts w:ascii="Arial" w:eastAsia="Times New Roman" w:hAnsi="Arial"/>
      <w:b/>
      <w:sz w:val="28"/>
      <w:szCs w:val="24"/>
      <w:lang w:eastAsia="en-US"/>
    </w:rPr>
  </w:style>
  <w:style w:type="paragraph" w:customStyle="1" w:styleId="5Betreff">
    <w:name w:val="5 Betreff"/>
    <w:basedOn w:val="Standard"/>
    <w:next w:val="Standard"/>
    <w:rsid w:val="00E56E94"/>
    <w:pPr>
      <w:spacing w:before="800" w:after="400" w:line="340" w:lineRule="exact"/>
    </w:pPr>
    <w:rPr>
      <w:b/>
      <w:lang w:val="de-CH"/>
    </w:rPr>
  </w:style>
  <w:style w:type="paragraph" w:customStyle="1" w:styleId="3Empfngeradresse">
    <w:name w:val="3 Empfängeradresse"/>
    <w:basedOn w:val="Standard"/>
    <w:next w:val="Standard"/>
    <w:rsid w:val="00E56E94"/>
    <w:pPr>
      <w:spacing w:line="300" w:lineRule="exact"/>
      <w:ind w:left="3686"/>
    </w:pPr>
    <w:rPr>
      <w:lang w:val="de-CH"/>
    </w:rPr>
  </w:style>
  <w:style w:type="paragraph" w:customStyle="1" w:styleId="7Signatur">
    <w:name w:val="7 Signatur"/>
    <w:basedOn w:val="Standard"/>
    <w:rsid w:val="007A6B3E"/>
    <w:pPr>
      <w:spacing w:before="200" w:line="340" w:lineRule="exact"/>
      <w:ind w:left="3686"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A5DCD"/>
    <w:rPr>
      <w:color w:val="808080"/>
    </w:rPr>
  </w:style>
  <w:style w:type="table" w:styleId="Gitternetztabelle1hell">
    <w:name w:val="Grid Table 1 Light"/>
    <w:basedOn w:val="NormaleTabelle"/>
    <w:uiPriority w:val="46"/>
    <w:rsid w:val="008517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nhideWhenUsed/>
    <w:qFormat/>
    <w:rsid w:val="00004C6A"/>
    <w:pPr>
      <w:spacing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72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157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ervices.uzh.ch/uzh/anonym/vvz/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sertationen@dekmed.uzh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foerderungen@dekmed.uzh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.uzh.ch/de/support/geschaeftsapplikationen/sapplus/vvz-archive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efe\AppData\Roaming\Microsoft\Templates\UZH%20D%20Formulare\uzh_mitteilung_d_dekm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B81F471FA47A0A4ECD41C97B5C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2755C-38FB-408C-A354-EEA463E60426}"/>
      </w:docPartPr>
      <w:docPartBody>
        <w:p w:rsidR="006D4BF5" w:rsidRDefault="00D55B6A" w:rsidP="00D55B6A">
          <w:pPr>
            <w:pStyle w:val="B80B81F471FA47A0A4ECD41C97B5C6B6"/>
          </w:pPr>
          <w:r w:rsidRPr="00FC6BB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BC"/>
    <w:rsid w:val="0033182E"/>
    <w:rsid w:val="00460499"/>
    <w:rsid w:val="004B74BC"/>
    <w:rsid w:val="005E6C46"/>
    <w:rsid w:val="00620A6F"/>
    <w:rsid w:val="006D4BF5"/>
    <w:rsid w:val="007845D1"/>
    <w:rsid w:val="00826DD7"/>
    <w:rsid w:val="009D4319"/>
    <w:rsid w:val="00AE4D9D"/>
    <w:rsid w:val="00B66446"/>
    <w:rsid w:val="00C6336F"/>
    <w:rsid w:val="00D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5B6A"/>
    <w:rPr>
      <w:color w:val="808080"/>
    </w:rPr>
  </w:style>
  <w:style w:type="paragraph" w:customStyle="1" w:styleId="B80B81F471FA47A0A4ECD41C97B5C6B6">
    <w:name w:val="B80B81F471FA47A0A4ECD41C97B5C6B6"/>
    <w:rsid w:val="00D55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C39-C1A5-46A5-99A1-7D85F656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uzh_mitteilung_d_dekmed.dotx</Template>
  <TotalTime>0</TotalTime>
  <Pages>7</Pages>
  <Words>1430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 Wehrli (rwehrl)</dc:creator>
  <dc:description>Vorlage uzh_mitteilung_d MSO2003 v1 5.5.2010</dc:description>
  <cp:lastModifiedBy>Patrick Ernst</cp:lastModifiedBy>
  <cp:revision>4</cp:revision>
  <cp:lastPrinted>2020-08-14T14:35:00Z</cp:lastPrinted>
  <dcterms:created xsi:type="dcterms:W3CDTF">2022-06-09T09:14:00Z</dcterms:created>
  <dcterms:modified xsi:type="dcterms:W3CDTF">2023-01-10T13:06:00Z</dcterms:modified>
</cp:coreProperties>
</file>